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EMPRESAS</w:t>
      </w:r>
    </w:p>
    <w:p>
      <w:r>
        <w:t>[Logo de la empresa]</w:t>
        <w:br/>
        <w:br/>
        <w:t>[Nombre de la empresa]</w:t>
        <w:br/>
        <w:t>[Dirección de la empresa]</w:t>
        <w:br/>
        <w:t>[Teléfono de la empresa]</w:t>
        <w:br/>
        <w:t>[Correo electrónico de la empresa]</w:t>
        <w:br/>
        <w:t>[Fecha]</w:t>
        <w:br/>
        <w:br/>
        <w:t>Para: [Destinatario]</w:t>
        <w:br/>
        <w:t>De: [Remitente]</w:t>
        <w:br/>
        <w:t>Asunto: [Breve descripción del tema del memorandum]</w:t>
        <w:br/>
        <w:br/>
        <w:t>Estimado/a [Destinatario],</w:t>
        <w:br/>
        <w:br/>
        <w:t>Espero que este memorandum le encuentre bien. El propósito de este mensaje es informarle sobre [breve descripción del tema del memorandum].</w:t>
        <w:br/>
        <w:br/>
        <w:t>En primer lugar, me complace comunicarle que [detalle del anuncio o noticia]. Esto representa una gran oportunidad para nuestra empresa y nos permitirá [beneficios o ventajas de la situación].</w:t>
        <w:br/>
        <w:br/>
        <w:t>Asimismo, queremos recordarle que [recordatorio de responsabilidades o información relevante]. Es importante que [indicar acciones o medidas a seguir] para asegurar el cumplimiento de nuestros objetivos.</w:t>
        <w:br/>
        <w:br/>
        <w:t>Por otro lado, queremos hacerle saber que [información adicional relevante]. Esto puede afectar [áreas o departamentos específicos] y es necesario que [indicar acciones o medidas a tomar] para minimizar los impactos negativos.</w:t>
        <w:br/>
        <w:br/>
        <w:t>Por último, adjuntamos [documentos o información adicional relevante] para su revisión y consideración. Por favor, tómese el tiempo necesario para revisarlos y mantenernos informados de cualquier comentario, pregunta o sugerencia que pueda tener.</w:t>
        <w:br/>
        <w:br/>
        <w:t>Agradecemos su atención a este asunto y valoramos su compromiso con nuestra empresa. Si tiene alguna pregunta o necesita más información, no dude en comunicarse conmigo al [número de teléfono] o por correo electrónico a [correo electrónico].</w:t>
        <w:br/>
        <w:br/>
        <w:t>Saludos cordiales,</w:t>
        <w:br/>
        <w:br/>
        <w:t>[Nombre del remitente]</w:t>
        <w:br/>
        <w:t>[Cargo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