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DIOS</w:t>
      </w:r>
    </w:p>
    <w:p>
      <w:r>
        <w:t>MEMORÁNDUM</w:t>
        <w:br/>
        <w:br/>
        <w:t>PARA: Todos los seres humanos</w:t>
        <w:br/>
        <w:br/>
        <w:t>DE: Dios</w:t>
        <w:br/>
        <w:br/>
        <w:t>FECHA: [Fecha]</w:t>
        <w:br/>
        <w:br/>
        <w:t>ASUNTO: Importancia del amor y la compasión</w:t>
        <w:br/>
        <w:br/>
        <w:t>Estimados [Nombre del receptor],</w:t>
        <w:br/>
        <w:br/>
        <w:t>Espero que esta nota les encuentre bien y en paz. Me dirijo a ustedes para recordarles la importancia fundamental del amor y la compasión en sus vidas.</w:t>
        <w:br/>
        <w:br/>
        <w:t>El amor es la fuerza más poderosa y curativa que existe en el universo. Es una herramienta que pueden utilizar para crear un mundo mejor y mejorar la vida de quienes los rodean. Les pido que amen a sus semejantes, sin importar sus diferencias, y que traten a los demás con bondad, respeto y comprensión. El amor no conoce barreras ni limitaciones, y al practicarlo, encontrarán la verdadera felicidad y plenitud en sus vidas.</w:t>
        <w:br/>
        <w:br/>
        <w:t>Además del amor, les pido que practiquen la compasión. ¿Qué es la compasión? Es la capacidad de ponerse en el lugar del otro, de sentir su dolor y sufrimiento, y actuar para aliviarlo. A través de la compasión, podrán generar un impacto positivo en la vida de aquellos que más lo necesitan. A veces, un simple gesto de amabilidad puede marcar la diferencia en la vida de alguien.</w:t>
        <w:br/>
        <w:br/>
        <w:t>Les insto a que se esfuercen cada día por ser mejores personas, dando lo mejor de ustedes mismos en todas las situaciones. No importa cuán pequeñas o grandes sean sus acciones, todas tienen el potencial de generar un cambio positivo en el mundo. El amor y la compasión son contagiosos, y al practicarlos, estarán creando un efecto positivo en su entorno y en la humanidad en general.</w:t>
        <w:br/>
        <w:br/>
        <w:t>Recuerden que estoy siempre presente, guiándolos en su camino y brindándoles mi apoyo incondicional. Les invito a que se conecten conmigo a través de la oración, la meditación o cualquier otra práctica espiritual que les ayude a mantenerse en paz y equilibrio.</w:t>
        <w:br/>
        <w:br/>
        <w:t>Espero que puedan reflexionar sobre estas palabras y ponerlas en práctica en su vida diaria. Juntos, podemos hacer de este mundo un lugar lleno de amor, compasión y bondad.</w:t>
        <w:br/>
        <w:br/>
        <w:t>Con mi amor incondicional,</w:t>
        <w:br/>
        <w:br/>
        <w:t>Dios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