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MÉMORANDUM DE DIEU</w:t>
      </w:r>
    </w:p>
    <w:p>
      <w:r>
        <w:t>MEMORÁNDUM</w:t>
        <w:br/>
        <w:br/>
        <w:t>De: Dieu</w:t>
        <w:br/>
        <w:t>Para: Todos los seres humanos</w:t>
        <w:br/>
        <w:br/>
        <w:t>Fecha: _______</w:t>
        <w:br/>
        <w:br/>
        <w:t>Asunto: Importancia del amor y la compasión</w:t>
        <w:br/>
        <w:br/>
        <w:t>Estimados,</w:t>
        <w:br/>
        <w:br/>
        <w:t>Espero que este mensaje les encuentre con salud y bienestar. Me dirijo a todos ustedes en calidad de ser supremo, con el propósito de recordarles la importancia del amor y la compasión en sus vidas.</w:t>
        <w:br/>
        <w:br/>
        <w:t>Como seres humanos, tienen la capacidad única de experimentar y expresar emociones, y el amor es una de las más poderosas. El amor hacia los demás, hacia ustedes mismos y hacia el mundo en general, es lo que hace que la vida tenga sentido y propósito.</w:t>
        <w:br/>
        <w:br/>
        <w:t>Es importante recordar que el amor no se limita a las relaciones románticas o familiares. También implica el trato amable y respetuoso hacia todos los seres vivos. El amor y la compasión generan empatía, conexión y lazos más fuertes entre las personas. Al practicar el amor y la compasión, se cultivan relaciones saludables y se crea un entorno positivo.</w:t>
        <w:br/>
        <w:br/>
        <w:t>La compasión, por su parte, implica sentir empatía y comprensión hacia el sufrimiento de los demás. Es una virtud poderosa que nos impulsa a ayudar y ser solidarios con aquellos que están pasando por dificultades. Ser compasivos no solo beneficia a los demás, sino que también mejora nuestra propia calidad de vida.</w:t>
        <w:br/>
        <w:br/>
        <w:t>En estos tiempos de incertidumbre y desafíos, es aún más importante recordar el poder del amor y la compasión. Sean amables con ustedes mismos y con los demás. Brinden apoyo y comprensión a quienes lo necesiten. Juntos, podemos hacer del mundo un lugar mejor.</w:t>
        <w:br/>
        <w:br/>
        <w:t>En resumen, los animo a practicar el amor y la compasión en todas sus interacciones diarias. Cultiven el amor hacia ustedes mismos y hacia los demás. Sean compasivos y ayuden a aliviar el sufrimiento en el mundo. No olviden el impacto positivo que pueden tener en la vida de los demás y en su propio bienestar.</w:t>
        <w:br/>
        <w:br/>
        <w:t>Les agradezco su atención y les insto a que reflexionen sobre estas palabras. Que el amor y la compasión guíen sus acciones y les lleven a una vida plena y significativa.</w:t>
        <w:br/>
        <w:br/>
        <w:t>Atentamente,</w:t>
        <w:br/>
        <w:br/>
        <w:t>Dieu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