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DESPIDO POR FALTA GRAVE</w:t>
      </w:r>
    </w:p>
    <w:p>
      <w:r>
        <w:t>MEMORANDUM</w:t>
        <w:br/>
        <w:br/>
        <w:t>Fecha: [Fecha]</w:t>
        <w:br/>
        <w:br/>
        <w:t>De: [Nombre del Empleador]</w:t>
        <w:br/>
        <w:br/>
        <w:t>Para: [Nombre del Empleado]</w:t>
        <w:br/>
        <w:br/>
        <w:t>Asunto: Despido por falta grave</w:t>
        <w:br/>
        <w:br/>
        <w:t>Estimado/a [Nombre del Empleado],</w:t>
        <w:br/>
        <w:br/>
        <w:t>Espero que este mensaje le encuentre bien. Me dirijo a usted para informarle que lamentablemente hemos tomado la decisión de rescindir su contrato de trabajo debido a una falta grave cometida.</w:t>
        <w:br/>
        <w:br/>
        <w:t>El motivo de este despido se basa en [Describir de manera clara y concisa la falta grave cometida por el empleado]. Esta acción va en contra de las políticas y normas establecidas en nuestra empresa, y ha generado una pérdida de confianza por parte de la dirección.</w:t>
        <w:br/>
        <w:br/>
        <w:t>Hemos analizado detenidamente el caso y hemos concluido que esta falta grave justifica la terminación inmediata de su relación laboral con nuestra empresa. Valoramos el respeto a las normas y políticas internas, así como la integridad y el buen comportamiento de nuestros empleados.</w:t>
        <w:br/>
        <w:br/>
        <w:t>De acuerdo con la legislación laboral vigente, se le pagarán todas las prestaciones correspondientes al finiquito, incluyendo las vacaciones no utilizadas y la proporcionalidad de la gratificación. De igual manera, se le informará sobre el procedimiento a seguir para el retiro de sus pertenencias personales y cualquier otra gestión relacionada a la finalización de su contrato laboral.</w:t>
        <w:br/>
        <w:br/>
        <w:t>Le recordamos que tiene derecho a ejercer su defensa y apelar esta decisión, si así lo desea. Para ello, deberá presentarse en nuestras oficinas en un plazo no mayor a [Plazo de tiempo] días a partir de la recepción de este memorándum.</w:t>
        <w:br/>
        <w:br/>
        <w:t>Lamentamos tomar esta decisión, pero consideramos que es la mejor medida a tomar en esta situación. Agradecemos su tiempo y dedicación durante su tiempo en nuestra empresa y esperamos que encuentre éxito en sus futuras oportunidades laborales.</w:t>
        <w:br/>
        <w:br/>
        <w:t>Atentamente,</w:t>
        <w:br/>
        <w:br/>
        <w:t>[Nombre del Empleador]</w:t>
        <w:br/>
        <w:br/>
        <w:t>[Posición en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