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MEMORANDUM DE DESPEDIDA</w:t>
      </w:r>
    </w:p>
    <w:p>
      <w:r>
        <w:t>MEMORANDO</w:t>
        <w:br/>
        <w:br/>
        <w:t>De: [Tu nombre]</w:t>
        <w:br/>
        <w:t>Para: [Nombre del destinatario]</w:t>
        <w:br/>
        <w:t>Fecha: [Fecha]</w:t>
        <w:br/>
        <w:br/>
        <w:t>Estimado/a [Nombre del destinatario],</w:t>
        <w:br/>
        <w:br/>
        <w:t>Me dirijo a usted para informarle que el día de hoy será mi último día de trabajo en [Nombre de la empresa/organización]. Quiero aprovechar esta oportunidad para expresar mi gratitud por la oportunidad que se me ha brindado de formar parte de esta organización y de trabajar junto a un equipo tan talentoso y comprometido.</w:t>
        <w:br/>
        <w:br/>
        <w:t>Durante mi tiempo en [Nombre de la empresa/organización], he aprendido y crecido profesionalmente de manera significativa. Me siento muy agradecido/a de haber tenido la oportunidad de trabajar en proyectos tan interesantes y de aprender de personas tan dedicadas y expertas en su campo.</w:t>
        <w:br/>
        <w:br/>
        <w:t>A lo largo de mi carrera en esta organización, he tenido la oportunidad de desarrollar y fortalecer habilidades que me han permitido crecer y avanzar en mi carrera profesional. Estoy seguro/a de que las experiencias y el conocimiento adquiridos aquí me abrirán puertas en mi próximo desafío profesional.</w:t>
        <w:br/>
        <w:br/>
        <w:t>Quiero agradecer especialmente a mis compañeros de equipo por su apoyo y colaboración a lo largo de mi trayectoria en [Nombre de la empresa/organización]. Han sido fundamentales para mi crecimiento y desarrollo como profesional, y estoy seguro/a de que seguirán teniendo un impacto positivo en la organización en el futuro.</w:t>
        <w:br/>
        <w:br/>
        <w:t>Mi experiencia en [Nombre de la empresa/organización] ha sido enriquecedora y me llevo conmigo recuerdos y aprendizajes valiosos. Espero que nuestras trayectorias se crucen nuevamente en el futuro y poder mantener el contacto con todos ustedes.</w:t>
        <w:br/>
        <w:br/>
        <w:t>A partir de mi último día, estaré disponible para colaborar en la transición y para cualquier asistencia adicional que pueda ser necesaria. Además, dejo a disposición mi dirección de correo electrónico personal ([correo electrónico personal]) para aquellos que deseen mantenerse en contacto.</w:t>
        <w:br/>
        <w:br/>
        <w:t>Una vez más, quiero agradecer a todos en [Nombre de la empresa/organización] por su apoyo y por hacer de mi tiempo aquí una experiencia memorable. Estoy seguro/a de que la organización continuará prosperando y alcanzando nuevos éxitos en el futuro.</w:t>
        <w:br/>
        <w:br/>
        <w:t>Atentamente,</w:t>
        <w:br/>
        <w:br/>
        <w:t>[Tu nombre]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