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MEMORÁNDUM DE DESIGNACIÓN</w:t>
      </w:r>
    </w:p>
    <w:p>
      <w:r>
        <w:t>[Nombre de la empresa]</w:t>
        <w:br/>
        <w:t>[Nombre del departamento]</w:t>
        <w:br/>
        <w:t>[Fecha]</w:t>
        <w:br/>
        <w:br/>
        <w:t>Asunto: Designación de [Nombre del empleado] como [Nuevo cargo]</w:t>
        <w:br/>
        <w:br/>
        <w:t>Estimado/a [Nombre del empleado],</w:t>
        <w:br/>
        <w:br/>
        <w:t>Por medio del presente, nos complace informarle que, a partir de la fecha [Fecha de inicio], usted ha sido designado/a como [Nuevo cargo] en [Nombre del departamento]. Esta designación supone un reconocimiento a su dedicación, talento y habilidades demostradas durante su desempeño en [Nombre de la empresa].</w:t>
        <w:br/>
        <w:br/>
        <w:t>El nuevo cargo implica mayores responsabilidades y desafíos, así como la oportunidad de liderar proyectos importantes y contribuir al crecimiento y éxito de la empresa. Confiamos plenamente en su capacidad para cumplir con las expectativas de este nuevo rol y estamos seguros de que seguirá demostrando su profesionalismo y compromiso.</w:t>
        <w:br/>
        <w:br/>
        <w:t>Sus principales funciones en el cargo de [Nuevo cargo] incluirán:</w:t>
        <w:br/>
        <w:br/>
        <w:t>- [Descripción de las principales responsabilidades y tareas]</w:t>
        <w:br/>
        <w:br/>
        <w:t>Asimismo, expresamos nuestro compromiso de brindarle todo el apoyo necesario para que pueda desempeñarse de manera eficiente y exitosa en este nuevo rol. Estamos convencidos de que su contribución será fundamental para el logro de nuestros objetivos y nos complace contar con su compromiso y dedicación.</w:t>
        <w:br/>
        <w:br/>
        <w:t>A partir de la fecha de inicio mencionada, su salario será ajustado acorde al nuevo cargo y las condiciones laborales serán según las políticas y procedimientos de la empresa.</w:t>
        <w:br/>
        <w:br/>
        <w:t>Le agradecemos de antemano su disponibilidad y entusiasmo para asumir esta nueva responsabilidad. Confiamos plenamente en sus capacidades y esperamos que esta designación sea un nuevo paso en su desarrollo profesional dentro de nuestra organización.</w:t>
        <w:br/>
        <w:br/>
        <w:t>Por favor, háganos saber si tiene alguna pregunta o inquietud. Quedamos a su disposición para brindarle cualquier información adicional que necesite.</w:t>
        <w:br/>
        <w:br/>
        <w:t>Atentamente,</w:t>
        <w:br/>
        <w:br/>
        <w:t>[Nombre del remitente]</w:t>
        <w:br/>
        <w:t>[Cargo del remitente]</w:t>
        <w:br/>
        <w:t>[Nombre de la empresa]</w:t>
        <w:br/>
        <w:t>[Teléfono de contacto]</w:t>
        <w:br/>
        <w:t>[Correo electrónico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