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DESIGNACION DE FUNCIONES</w:t>
      </w:r>
    </w:p>
    <w:p>
      <w:r>
        <w:t>MEMORANDUM</w:t>
        <w:br/>
        <w:br/>
        <w:t>Para: [Nombre del destinatario]</w:t>
        <w:br/>
        <w:t>De: [Nombre del remitente]</w:t>
        <w:br/>
        <w:t>Fecha: [Fecha]</w:t>
        <w:br/>
        <w:t>Asunto: Designación de funciones</w:t>
        <w:br/>
        <w:br/>
        <w:t>Estimado/a [Nombre del destinatario],</w:t>
        <w:br/>
        <w:br/>
        <w:t>Es un placer informarle que a partir de la presente fecha se le designa como [título o cargo] en [nombre de la empresa/organización]. Esta designación ha sido realizada en base a su experiencia y habilidades, así como a la confianza depositada en su capacidad para desempeñar dichas funciones de manera efectiva.</w:t>
        <w:br/>
        <w:br/>
        <w:t>Sus principales responsabilidades y funciones dentro de esta posición incluyen, pero no se limitan a:</w:t>
        <w:br/>
        <w:br/>
        <w:t>- [Describir la función o responsabilidad específica]</w:t>
        <w:br/>
        <w:t>- [Describir la función o responsabilidad específica]</w:t>
        <w:br/>
        <w:t>- [Describir la función o responsabilidad específica]</w:t>
        <w:br/>
        <w:t>- [Describir la función o responsabilidad específica]</w:t>
        <w:br/>
        <w:br/>
        <w:t>Esperamos que pueda llevar a cabo estas funciones de manera efectiva y contribuir al éxito de nuestra organización. Valoramos su compromiso y dedicación, y confiamos en que desempeñará estas responsabilidades con profesionalismo y ética.</w:t>
        <w:br/>
        <w:br/>
        <w:t>Le recordamos la importancia de comunicarse con su supervisor directo o con el departamento de Recursos Humanos en caso de tener preguntas, inquietudes o necesitar cualquier tipo de apoyo para llevar a cabo sus funciones de manera adecuada.</w:t>
        <w:br/>
        <w:br/>
        <w:t>Agradecemos su cooperación y estamos seguros de que ayudará a fortalecer nuestro equipo de trabajo.</w:t>
        <w:br/>
        <w:br/>
        <w:t>Le deseamos mucho éxito en sus nuevas responsabilidades.</w:t>
        <w:br/>
        <w:br/>
        <w:t>Atentamente,</w:t>
        <w:br/>
        <w:br/>
        <w:t>[Nombre y cargo del remitente]</w:t>
        <w:br/>
        <w:t>[Nombre de la empresa/organización]</w:t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