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DESIGNACION BOLIVIA</w:t>
      </w:r>
    </w:p>
    <w:p>
      <w:r>
        <w:t>[Nombre de la empresa]</w:t>
        <w:br/>
        <w:t>[Fecha]</w:t>
        <w:br/>
        <w:br/>
        <w:t>MEMORANDUM DE DESIGNACIÓN</w:t>
        <w:br/>
        <w:br/>
        <w:t>De: [Nombre del remitente]</w:t>
        <w:br/>
        <w:t>[Posición del remitente]</w:t>
        <w:br/>
        <w:t>[A: Nombre del destinatario]</w:t>
        <w:br/>
        <w:t>[Posición del destinatario]</w:t>
        <w:br/>
        <w:br/>
        <w:t>Asunto: Designación de [Nombre del empleado designado]</w:t>
        <w:br/>
        <w:br/>
        <w:t>Estimado/a [Nombre del destinatario],</w:t>
        <w:br/>
        <w:br/>
        <w:t xml:space="preserve">Es un placer comunicarle que, después de un riguroso proceso de selección, se ha designado a [Nombre del empleado designado] como [Posición del empleado designado] en nuestra empresa. La designación de [Nombre del empleado designado] se hará efectiva a partir del [Fecha de inicio]. </w:t>
        <w:br/>
        <w:br/>
        <w:t>Durante el proceso de selección, [Nombre del empleado designado] demostró un excelente desempeño, habilidades sobresalientes y una gran capacidad para asumir responsabilidades. Confiamos en que [Nombre del empleado designado] desempeñará su nuevo rol de manera ejemplar y contribuirá al crecimiento y éxito de nuestra empresa.</w:t>
        <w:br/>
        <w:br/>
        <w:t>Como [Posición del remitente] de la empresa, he tenido la oportunidad de trabajar con [Nombre del empleado designado] y estoy seguro/a de que su experiencia y dedicación serán de gran valor para nuestro equipo. [Nombre del empleado designado] ha demostrado un compromiso excepcional con la empresa, así como una ética laboral impecable.</w:t>
        <w:br/>
        <w:br/>
        <w:t>Como parte de sus responsabilidades, [Nombre del empleado designado] estará a cargo de [Descripción de las responsabilidades del empleado designado]. Espero que todos colaboremos para proporcionarle el apoyo necesario y ayudarlo a integrarse rápidamente en su nuevo rol.</w:t>
        <w:br/>
        <w:br/>
        <w:t>Le pediría que, como [Posición del destinatario], se ponga en contacto con [Nombre del empleado designado] para brindarle una cálida bienvenida y asegurarse de que tenga toda la información necesaria para comenzar su nueva posición. Además, le pediría que coordine el proceso de incorporación y entrenamiento de [Nombre del empleado designado].</w:t>
        <w:br/>
        <w:br/>
        <w:t>¡Felicidades, [Nombre del empleado designado], por esta merecida designación! Confiamos en que seguirás esforzándote por alcanzar la excelencia en tus tareas y te deseamos mucho éxito en tu nuevo rol.</w:t>
        <w:br/>
        <w:br/>
        <w:t>Atentamente,</w:t>
        <w:br/>
        <w:br/>
        <w:t>[Nombre del remitente]</w:t>
        <w:br/>
        <w:t>[Posición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