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CONTROL INTERNO</w:t>
      </w:r>
    </w:p>
    <w:p>
      <w:r>
        <w:t>MEMORANDUM DE CONTROL INTERNO</w:t>
        <w:br/>
        <w:br/>
        <w:t>Fecha: [fecha del memorándum]</w:t>
        <w:br/>
        <w:t>De: [nombre del remitente]</w:t>
        <w:br/>
        <w:t>Para: [nombre del destinatario]</w:t>
        <w:br/>
        <w:t>Asunto: Control interno</w:t>
        <w:br/>
        <w:br/>
        <w:t>Estimado/a [nombre del destinatario],</w:t>
        <w:br/>
        <w:br/>
        <w:t>Es un gusto dirigirme a usted para informarle sobre el estado actual del control interno de nuestra organización. Como ya sabe, el control interno es fundamental para asegurar el cumplimiento de las políticas y procedimientos establecidos, así como para detectar y prevenir posibles irregularidades.</w:t>
        <w:br/>
        <w:br/>
        <w:t>Quiero destacar que durante el último trimestre se han realizado distintas actividades de control interno con el fin de evaluar la eficacia de nuestros procesos y procedimientos. Estas actividades han incluido:</w:t>
        <w:br/>
        <w:br/>
        <w:t>1. Auditorías internas: Se han llevado a cabo auditorías en las diferentes áreas de la empresa para evaluar el cumplimiento de las políticas y identificar posibles áreas de mejora.</w:t>
        <w:br/>
        <w:br/>
        <w:t>2. Evaluación de riesgos: Se ha realizado una evaluación exhaustiva de los posibles riesgos a los que nuestra organización está expuesta, identificando las acciones necesarias para mitigarlos.</w:t>
        <w:br/>
        <w:br/>
        <w:t>3. Seguimiento de recomendaciones: Se ha realizado un seguimiento de las recomendaciones surgidas a partir de las auditorías internas, asegurando su implementación y cumplimiento por parte de los responsables involucrados.</w:t>
        <w:br/>
        <w:br/>
        <w:t>4. Capacitación y concientización: Se han llevado a cabo sesiones de capacitación para el personal, con el objetivo de concientizar sobre la importancia del control interno y proporcionar información sobre las políticas y procedimientos a seguir.</w:t>
        <w:br/>
        <w:br/>
        <w:t>Asimismo, me complace informarle que se han implementado mejoras significativas en el sistema de control interno de la organización, con el fin de fortalecer nuestra capacidad de detectar y prevenir posibles fraudes o irregularidades. Estas mejoras incluyen:</w:t>
        <w:br/>
        <w:br/>
        <w:t>1. Actualización de políticas y procedimientos: Se ha realizado una revisión exhaustiva de las políticas y procedimientos existentes, actualizando aquellos que resultaron obsoletos o inadecuados.</w:t>
        <w:br/>
        <w:br/>
        <w:t>2. Uso de tecnología: Se han implementado herramientas tecnológicas que nos permiten automatizar y agilizar los procesos de control interno, minimizando así el riesgo de errores y fraudes.</w:t>
        <w:br/>
        <w:br/>
        <w:t>3. Fortalecimiento del equipo de control interno: Se ha contratado personal especializado en control interno y se ha brindado la capacitación necesaria para que puedan realizar su labor de manera eficiente.</w:t>
        <w:br/>
        <w:br/>
        <w:t>En resumen, el control interno de nuestra organización se encuentra en un estado óptimo, habiendo realizado actividades de evaluación y mejora durante el último trimestre. Estamos comprometidos en seguir fortaleciendo nuestras prácticas de control interno para asegurar un ambiente de trabajo confiable y transparente.</w:t>
        <w:br/>
        <w:br/>
        <w:t>Agradezco su atención y quedo a disposición para cualquier consulta o aclaración que considere necesaria.</w:t>
        <w:br/>
        <w:br/>
        <w:t>Atentamente,</w:t>
        <w:br/>
        <w:br/>
        <w:t>[nombre del remitente]</w:t>
        <w:br/>
        <w:t>[Cargo del remitente]</w:t>
        <w:br/>
        <w:t>[Empresa/Organización]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