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CHILE</w:t>
      </w:r>
    </w:p>
    <w:p>
      <w:r>
        <w:t>MEMORANDUM</w:t>
        <w:br/>
        <w:br/>
        <w:t>De: [Nombre del remitente]</w:t>
        <w:br/>
        <w:t>Cargo: [Cargo del remitente]</w:t>
        <w:br/>
        <w:t>Fecha: [Fecha]</w:t>
        <w:br/>
        <w:br/>
        <w:t>Para: [Nombre del destinatario]</w:t>
        <w:br/>
        <w:t>Cargo: [Cargo del destinatario]</w:t>
        <w:br/>
        <w:br/>
        <w:t>Asunto: [Asunto del memorandum]</w:t>
        <w:br/>
        <w:br/>
        <w:t>Estimado/a [Nombre del destinatario],</w:t>
        <w:br/>
        <w:br/>
        <w:t>Por medio de la presente, me dirijo a usted con el objetivo de comunicarle [detalles específicos del asunto a tratar en el memorandum].</w:t>
        <w:br/>
        <w:br/>
        <w:t>En este sentido, quisiera solicitar su colaboración para [acciones o información requerida].</w:t>
        <w:br/>
        <w:br/>
        <w:t>Asimismo, le informo que [información relevante adicional, si corresponde].</w:t>
        <w:br/>
        <w:br/>
        <w:t>Agradezco de antemano su atención a este asunto y quedo a disposición para ampliar cualquier información que considere necesaria.</w:t>
        <w:br/>
        <w:br/>
        <w:t>Atentamente,</w:t>
        <w:br/>
        <w:br/>
        <w:t>[Nombre del remitente]</w:t>
        <w:br/>
        <w:t>[Cargo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