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CAMBIO DE PUESTO LABORAL</w:t>
      </w:r>
    </w:p>
    <w:p>
      <w:r>
        <w:t>MEMORANDUM DE CAMBIO DE PUESTO LABORAL</w:t>
        <w:br/>
        <w:br/>
        <w:t>[Fecha]</w:t>
        <w:br/>
        <w:br/>
        <w:t>Para: [Nombre del empleado]</w:t>
        <w:br/>
        <w:t>De: [Nombre del Gerente o Supervisor]</w:t>
        <w:br/>
        <w:t>Asunto: Cambio de puesto laboral</w:t>
        <w:br/>
        <w:br/>
        <w:t>Estimado(a) [Nombre del empleado],</w:t>
        <w:br/>
        <w:br/>
        <w:t>Espero que este mensaje te encuentre bien. Me dirijo a ti para informarte que, a partir de la fecha de emisión de este memorándum, serás transferido(a) al siguiente puesto laboral en nuestra organización: [Nombre del nuevo puesto].</w:t>
        <w:br/>
        <w:br/>
        <w:t>El cambio de puesto se llevará a cabo debido a [explicar razones del cambio, como por ejemplo promoción, necesidad de cubrir una vacante, reestructuración de la empresa, entre otros]. Creemos firmemente que este cambio será beneficioso tanto para ti como para la empresa, ya que podrás desarrollar nuevas habilidades y contribuir de manera más efectiva al logro de nuestros objetivos.</w:t>
        <w:br/>
        <w:br/>
        <w:t>A continuación, te detallo las responsabilidades y funciones principales de tu nuevo puesto:</w:t>
        <w:br/>
        <w:br/>
        <w:t>- [Describir las tareas y responsabilidades específicas del nuevo puesto].</w:t>
        <w:br/>
        <w:t>- [Enumerar las habilidades y conocimientos requeridos para el puesto].</w:t>
        <w:br/>
        <w:t>- [Informar sobre cualquier cambio en el horario de trabajo, si corresponde].</w:t>
        <w:br/>
        <w:t>- [Indicar cualquier otra información relevante relacionada con el puesto].</w:t>
        <w:br/>
        <w:br/>
        <w:t>Para ayudarte en la transición hacia tu nuevo puesto, hemos designado a [nombre de la persona responsable del área o del equipo] como tu referente durante el proceso. Él/ella estará a tu disposición para responder a tus preguntas y brindarte el apoyo necesario para que te adaptes de manera exitosa.</w:t>
        <w:br/>
        <w:br/>
        <w:t>Agradecemos de antemano tu disposición y flexibilidad ante este cambio. Estamos seguros de que cumplirás con éxito tus nuevas responsabilidades y pondrás todo tu empeño en desempeñar tu nuevo rol laboral de manera eficiente.</w:t>
        <w:br/>
        <w:br/>
        <w:t>Si tienes alguna pregunta o inquietud respecto a esta transferencia, por favor no dudes en comunicarte conmigo o con [nombre del referente designado]. Estaremos encantados de poder ayudarte.</w:t>
        <w:br/>
        <w:br/>
        <w:t>Aprovecho la oportunidad para felicitarte por este nuevo desafío y agradecerte por tu compromiso y dedicación a nuestra empresa. Confiamos plenamente en que seguirás destacándote en tu desempeño laboral.</w:t>
        <w:br/>
        <w:br/>
        <w:t>¡Mucho éxito en tu nuevo puesto!</w:t>
        <w:br/>
        <w:br/>
        <w:t>Atentamente,</w:t>
        <w:br/>
        <w:br/>
        <w:t>[Nombre del Gerente o Supervisor]</w:t>
        <w:br/>
        <w:t>[Título del Gerente o Supervisor]</w:t>
        <w:br/>
        <w:t>[Nombre de la Compañía]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