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CAMBIO DE HORARIO</w:t>
      </w:r>
    </w:p>
    <w:p>
      <w:r>
        <w:t>MEMORANDUM</w:t>
        <w:br/>
        <w:br/>
        <w:t>Fecha: [Fecha]</w:t>
        <w:br/>
        <w:br/>
        <w:t>Para: Todos los empleados</w:t>
        <w:br/>
        <w:br/>
        <w:t>De: [Nombre de la persona encargada del cambio de horario]</w:t>
        <w:br/>
        <w:br/>
        <w:t>Asunto: Cambio de horario de trabajo</w:t>
        <w:br/>
        <w:br/>
        <w:t>Queridos empleados,</w:t>
        <w:br/>
        <w:br/>
        <w:t>Les escribo para informarles que a partir del lunes [fecha], habrá un cambio en nuestro horario de trabajo.</w:t>
        <w:br/>
        <w:br/>
        <w:t>El nuevo horario de trabajo será el siguiente:</w:t>
        <w:br/>
        <w:br/>
        <w:t>- Lunes a jueves: [Hora de inicio] - [Hora de finalización]</w:t>
        <w:br/>
        <w:t>- Viernes: [Hora de inicio] - [Hora de finalización]</w:t>
        <w:br/>
        <w:br/>
        <w:t>Este cambio de horario se realizará con el fin de [explicar motivo del cambio de horario]. Creemos que este nuevo horario será beneficioso tanto para la empresa como para todos los empleados.</w:t>
        <w:br/>
        <w:br/>
        <w:t>A partir de la fecha mencionada, se espera que todos los empleados cumplan con su horario de trabajo establecido. Tengan en cuenta que cualquier llegada tardía o salida temprana sin previa autorización se considerará una falta y podría afectar su rendimiento y evaluación laboral.</w:t>
        <w:br/>
        <w:br/>
        <w:t>Si tienen alguna pregunta o inquietud sobre este cambio de horario, no duden en comunicarse conmigo a través del correo electrónico o hablar con su supervisor directo.</w:t>
        <w:br/>
        <w:br/>
        <w:t>Agradecemos de antemano su cooperación y comprensión en esta transición. Esperamos que este cambio de horario nos ayude a mejorar nuestra productividad y alcanzar nuestros objetivos como empresa.</w:t>
        <w:br/>
        <w:br/>
        <w:t>Atentamente,</w:t>
        <w:br/>
        <w:br/>
        <w:t>[Nombre de la persona encargada del cambio de horario]</w:t>
        <w:br/>
        <w:t>[Cargo]</w:t>
        <w:br/>
        <w:t>[Empresa]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