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MEMORÁNDUM DE BUDAPEST</w:t>
      </w:r>
    </w:p>
    <w:p>
      <w:r>
        <w:t>MEMORÁNDUM</w:t>
        <w:br/>
        <w:br/>
        <w:t>De: [Nombre del remitente]</w:t>
        <w:br/>
        <w:t>[Posición del remitente]</w:t>
        <w:br/>
        <w:t>[Nombre de la organización]</w:t>
        <w:br/>
        <w:t>[Dirección de la organización]</w:t>
        <w:br/>
        <w:t>[Teléfono del remitente]</w:t>
        <w:br/>
        <w:t>[Correo electrónico del remitente]</w:t>
        <w:br/>
        <w:br/>
        <w:t>Para: [Nombre del destinatario]</w:t>
        <w:br/>
        <w:t>[Posición del destinatario]</w:t>
        <w:br/>
        <w:t>[Nombre de la organización]</w:t>
        <w:br/>
        <w:t>[Dirección de la organización]</w:t>
        <w:br/>
        <w:t>[Teléfono del destinatario]</w:t>
        <w:br/>
        <w:t>[Correo electrónico del destinatario]</w:t>
        <w:br/>
        <w:br/>
        <w:t>Fecha: [Fecha]</w:t>
        <w:br/>
        <w:br/>
        <w:t>Asunto: [Breve descripción del motivo del memorándum]</w:t>
        <w:br/>
        <w:br/>
        <w:t>Estimado/a [Nombre del destinatario],</w:t>
        <w:br/>
        <w:br/>
        <w:t>Es un placer dirigirme a usted en referencia a [mencionar brevemente el motivo del memorándum]. Con el objetivo de ampliar la cooperación y promover el intercambio de conocimientos, me complace proponer una visita a la ciudad de Budapest, Hungría.</w:t>
        <w:br/>
        <w:br/>
        <w:t>Nuestra organización ha tenido el privilegio de participar en varios proyectos internacionales relacionados con [tema o área específica]. Creemos que una visita a Budapest, con su rica historia y hermosa arquitectura, ofrecería una excelente oportunidad para conocer de cerca los avances y las mejores prácticas en el campo de [mencionar el área de especialización].</w:t>
        <w:br/>
        <w:br/>
        <w:t>En este sentido, propongo la siguiente agenda tentativa para la visita:</w:t>
        <w:br/>
        <w:br/>
        <w:t>Fecha: [fechas propuestas]</w:t>
        <w:br/>
        <w:t>Duración: [número de días]</w:t>
        <w:br/>
        <w:t>Actividades propuestas:</w:t>
        <w:br/>
        <w:t>- Reuniones con expertos locales en [área de especialización]</w:t>
        <w:br/>
        <w:t>- Visitas a instituciones relevantes, como universidades o centros de investigación</w:t>
        <w:br/>
        <w:t>- Participación en conferencias o seminarios sobre [tema específico]</w:t>
        <w:br/>
        <w:t>- Recorrido por lugares históricos y culturales de interés</w:t>
        <w:br/>
        <w:br/>
        <w:t>Agradezco de antemano su consideración y estoy abierto/a a discutir y ajustar la propuesta de agenda de acuerdo con sus preferencias y horarios. Además, estaríamos encantados de organizar el alojamiento y la logística durante su estadía en Budapest.</w:t>
        <w:br/>
        <w:br/>
        <w:t>Por favor, háganos saber su disponibilidad para esta visita y si tiene alguna sugerencia adicional. Esperamos con entusiasmo la posibilidad de fortalecer nuestra colaboración y compartir experiencias en beneficio mutuo.</w:t>
        <w:br/>
        <w:br/>
        <w:t>Atentamente,</w:t>
        <w:br/>
        <w:br/>
        <w:t>[Nombre del remitente]</w:t>
        <w:br/>
        <w:t>[Posición del remitente]</w:t>
        <w:br/>
        <w:t>[Nombre de la 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