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BIENVENIDA</w:t>
      </w:r>
    </w:p>
    <w:p>
      <w:r>
        <w:t>MEMORANDUM DE BIENVENIDA</w:t>
        <w:br/>
        <w:br/>
        <w:t>DE: [Nombre del remitente]</w:t>
        <w:br/>
        <w:t>FECHA: [Fecha]</w:t>
        <w:br/>
        <w:t>PARA: [Nombre del destinatario]</w:t>
        <w:br/>
        <w:t>ASUNTO: Bienvenida a [Nombre de la empresa/organización]</w:t>
        <w:br/>
        <w:br/>
        <w:t>Estimado/a [Nombre del destinatario],</w:t>
        <w:br/>
        <w:br/>
        <w:t>Es un placer para mí darle la bienvenida a [Nombre de la empresa/organización]. En nombre de todo el equipo, nos complace contar con usted como parte de nuestra organización y esperamos trabajar juntos hacia el logro de nuestros objetivos comunes.</w:t>
        <w:br/>
        <w:br/>
        <w:t>La incorporación de nuevos miembros a nuestro equipo es una parte fundamental de nuestro crecimiento y desarrollo como empresa. Su experiencia y habilidades son altamente valoradas y creemos firmemente que contribuirá de manera significativa a nuestro éxito futuro.</w:t>
        <w:br/>
        <w:br/>
        <w:t>Durante su tiempo en [Nombre de la empresa/organización], encontrará un ambiente de trabajo dinámico y colaborativo, donde se fomenta la creatividad, la innovación y el aprendizaje constante. Estamos comprometidos en brindarle el apoyo y los recursos necesarios para que pueda desempeñarse de la mejor manera posible.</w:t>
        <w:br/>
        <w:br/>
        <w:t>Le animamos a que se involucre en todas las oportunidades de desarrollo profesional y personal que ofrecemos, como talleres, capacitaciones y actividades de voluntariado. Nuestra cultura se basa en el trabajo en equipo y en el crecimiento individual, por lo que su participación activa será fundamental para alcanzar nuestros objetivos.</w:t>
        <w:br/>
        <w:br/>
        <w:t>Para facilitar su incorporación, hemos designado a [Nombre del mentor o supervisor] como su mentor/supervisor. Él/ella estará a su disposición para responder preguntas, brindar orientación y asegurarse de que tenga una transición suave hacia su nuevo rol.</w:t>
        <w:br/>
        <w:br/>
        <w:t>Le animamos a que se tome el tiempo necesario para familiarizarse con nuestros procesos, políticas y valores fundamentales. Asegúrese de leer nuestro manual del empleado y ponerse al día con cualquier información relevante que pueda ayudarle a integrarse rápidamente.</w:t>
        <w:br/>
        <w:br/>
        <w:t>Una vez más, le damos la más cordial bienvenida a [Nombre de la empresa/organización]. Esperamos trabajar juntos y alcanzar el éxito en el cumplimiento de nuestros objetivos comunes. Si tiene alguna pregunta o necesita más información, por favor no dude en ponerse en contacto conmigo o con su mentor/supervisor.</w:t>
        <w:br/>
        <w:br/>
        <w:t>Atentamente,</w:t>
        <w:br/>
        <w:br/>
        <w:t>[Nombre del remitente]</w:t>
        <w:br/>
        <w:t>[Cargo del remitente]</w:t>
        <w:br/>
        <w:t>[Nombre de la 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