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BAJA DE EMPLEADO</w:t>
      </w:r>
    </w:p>
    <w:p>
      <w:r>
        <w:t>MEMORANDUM</w:t>
        <w:br/>
        <w:br/>
        <w:t>De: [Nombre del remitente]</w:t>
        <w:br/>
        <w:t>[Posición del remitente]</w:t>
        <w:br/>
        <w:t>[Nombre de la empresa]</w:t>
        <w:br/>
        <w:t>[Dirección de la empresa]</w:t>
        <w:br/>
        <w:t>[Teléfono de la empresa]</w:t>
        <w:br/>
        <w:t>[Correo electrónico de la empresa]</w:t>
        <w:br/>
        <w:t>[Fecha]</w:t>
        <w:br/>
        <w:br/>
        <w:t>Para: [Nombre del empleado]</w:t>
        <w:br/>
        <w:t>[Cargo del empleado]</w:t>
        <w:br/>
        <w:t>[Departamento]</w:t>
        <w:br/>
        <w:t>[Dirección postal del empleado]</w:t>
        <w:br/>
        <w:br/>
        <w:t>Asunto: Notificación de baja de empleado</w:t>
        <w:br/>
        <w:br/>
        <w:t>Estimado/a [Nombre del empleado],</w:t>
        <w:br/>
        <w:br/>
        <w:t>Espero que este mensaje lo encuentre bien. El motivo de la presente comunicación es informarle que, lamentablemente, su empleo en [Nombre de la empresa] será dado de baja a partir de [Fecha de baja].</w:t>
        <w:br/>
        <w:br/>
        <w:t>Esta decisión se ha tomado tras un exhaustivo análisis y evaluación de la situación actual de la empresa y de los recursos humanos disponibles. Lamentamos profundamente tener que tomar esta medida, ya que hemos valorado su desempeño y dedicación durante el tiempo que ha trabajado con nosotros.</w:t>
        <w:br/>
        <w:br/>
        <w:t>Le informamos que todos los beneficios y salarios correspondientes hasta la fecha de su baja serán otorgados o liquidados según lo estipulado en nuestro contrato laboral y la legislación vigente. Un representante de Recursos Humanos se pondrá en contacto con usted para brindarle más información sobre este proceso.</w:t>
        <w:br/>
        <w:br/>
        <w:t>Agradecemos su contribución a [Nombre de la empresa] y le deseamos éxito en sus futuros emprendimientos. Siéntase libre de comunicarse con nosotros si tiene alguna pregunta o inquietud adicional.</w:t>
        <w:br/>
        <w:br/>
        <w:t>Atentamente,</w:t>
        <w:br/>
        <w:br/>
        <w:t>[Nombre del remitente]</w:t>
        <w:br/>
        <w:t>[Posición del remitente]</w:t>
        <w:br/>
        <w:t>[Nombre de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