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AUDITORIA</w:t>
      </w:r>
    </w:p>
    <w:p>
      <w:r>
        <w:t>Memorándum de auditoría</w:t>
        <w:br/>
        <w:br/>
        <w:t>Fecha: [Fecha del memorándum]</w:t>
        <w:br/>
        <w:t>De: [Nombre del auditor]</w:t>
        <w:br/>
        <w:t>Para: [Destinatario del memorándum]</w:t>
        <w:br/>
        <w:t>Asunto: Informe de auditoría</w:t>
        <w:br/>
        <w:br/>
        <w:t>Estimado [Destinatario del memorándum],</w:t>
        <w:br/>
        <w:br/>
        <w:t>Por medio de este memorándum, me gustaría informarle sobre los resultados de la auditoría llevada a cabo en [Nombre de la empresa/organización]. La auditoría se llevó a cabo con el objetivo de evaluar y revisar los procedimientos internos, la gestión financiera y el cumplimiento de las leyes y regulaciones aplicables.</w:t>
        <w:br/>
        <w:br/>
        <w:t>A continuación, se presentan los principales hallazgos y conclusiones de la auditoría:</w:t>
        <w:br/>
        <w:br/>
        <w:t>1. Procedimientos internos: Durante la auditoría, se identificaron ciertos problemas en los procedimientos internos de la organización. Se recomienda la implementación de medidas de control adicionales para mejorar la eficiencia y reducir los riesgos operacionales.</w:t>
        <w:br/>
        <w:br/>
        <w:t>2. Gestión financiera: Se observó un adecuado manejo financiero en términos de registros contables, reportes financieros y gestión de activos. No se identificaron irregularidades o inconsistencias significativas en los estados financieros.</w:t>
        <w:br/>
        <w:br/>
        <w:t>3. Cumplimiento legal y regulaciones: La empresa cumple con la legislación vigente y las regulaciones aplicables en su sector. Sin embargo, se han identificado algunas áreas en las que se puede mejorar el cumplimiento, como la protección de datos de clientes y la gestión ambiental.</w:t>
        <w:br/>
        <w:br/>
        <w:t>4. Recomendaciones: Basado en los hallazgos de la auditoría, se hacen las siguientes recomendaciones para la empresa:</w:t>
        <w:br/>
        <w:br/>
        <w:t>- Establecer un sistema de control interno más robusto para prevenir fraudes y errores.</w:t>
        <w:br/>
        <w:t>- Mejorar la gestión de riesgos operacionales mediante la implementación de controles adicionales.</w:t>
        <w:br/>
        <w:t>- Fortalecer el cumplimiento de las regulaciones ambientales y la protección de datos.</w:t>
        <w:br/>
        <w:t>- Realizar revisiones periódicas de los procedimientos internos y actualizarlos según sea necesario.</w:t>
        <w:br/>
        <w:br/>
        <w:t>En general, la empresa muestra un buen desempeño en cuanto a gestión financiera y cumplimiento legal. Sin embargo, es importante implementar las recomendaciones mencionadas para fortalecer aún más la eficiencia y el cumplimiento en la organización.</w:t>
        <w:br/>
        <w:br/>
        <w:t>Quedo a su disposición para cualquier consulta o aclaración adicional. Agradezco su atención a este informe y espero que sea de utilidad para la toma de decisiones en beneficio de la empresa.</w:t>
        <w:br/>
        <w:br/>
        <w:t>Atentamente,</w:t>
        <w:br/>
        <w:br/>
        <w:t>[Nombre del auditor]</w:t>
        <w:br/>
        <w:t>[Título del auditor]</w:t>
        <w:br/>
        <w:t>[Nombre de la firma de auditoría]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