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AUDITORIA EJEMPLO</w:t>
      </w:r>
    </w:p>
    <w:p>
      <w:r>
        <w:t>MEMORANDO</w:t>
        <w:br/>
        <w:br/>
        <w:t>Fecha: [Fecha]</w:t>
        <w:br/>
        <w:br/>
        <w:t>De: [Nombre del auditor]</w:t>
        <w:br/>
        <w:br/>
        <w:t>Para: [Nombre de la empresa]</w:t>
        <w:br/>
        <w:br/>
        <w:t>Asunto: Resultados de la auditoría</w:t>
        <w:br/>
        <w:br/>
        <w:t>Estimados/as [Nombre del destinatario]:</w:t>
        <w:br/>
        <w:br/>
        <w:t>Espero que este memorando les encuentre bien. Me complace informarles sobre los resultados de la auditoría llevada a cabo en su empresa durante el período [Fecha de inicio] al [Fecha de finalización]. A continuación, presento un resumen de los hallazgos principales:</w:t>
        <w:br/>
        <w:br/>
        <w:t>1. Resumen de la auditoría financiera:</w:t>
        <w:br/>
        <w:t xml:space="preserve">   a. Durante el proceso de revisión de los estados financieros, puedo confirmar que estos se encuentran razonablemente presentados y reflejan de manera precisa la situación financiera de la empresa al [Fecha de finalización].</w:t>
        <w:br/>
        <w:t xml:space="preserve">   b. No se encontraron irregularidades significativas en los registros contables y se cumplieron las normas y regulaciones aplicables.</w:t>
        <w:br/>
        <w:br/>
        <w:t>2. Resumen de la auditoría operativa:</w:t>
        <w:br/>
        <w:t xml:space="preserve">   a. Fueron identificadas algunas áreas de mejora en los procesos operativos, tales como [ejemplo: la insuficiente capacitación del personal en ciertas áreas clave].</w:t>
        <w:br/>
        <w:t xml:space="preserve">   b. Se recomienda implementar medidas correctivas y fortalecer los controles internos para mitigar los riesgos identificados.</w:t>
        <w:br/>
        <w:br/>
        <w:t>3. Resumen de la auditoría de cumplimiento:</w:t>
        <w:br/>
        <w:t xml:space="preserve">   a. Se verificó el cumplimiento de las leyes y regulaciones aplicables. No se identificaron incumplimientos significativos.</w:t>
        <w:br/>
        <w:t xml:space="preserve">   b. Se sugiere realizar una revisión periódica para garantizar el cumplimiento continuo de las normas legales y regulaciones pertinentes.</w:t>
        <w:br/>
        <w:br/>
        <w:t>Cabe destacar que el alcance de esta auditoría se limita a la información proporcionada por la empresa y a las pruebas selectivas realizadas. No podemos proporcionar una garantía absoluta de que no existan errores u omisiones inadvertidos en los informes financieros.</w:t>
        <w:br/>
        <w:br/>
        <w:t>Con base en los hallazgos mencionados anteriormente, se adjuntan a este memorando recomendaciones detalladas para mejorar los procedimientos y controles internos en su empresa.</w:t>
        <w:br/>
        <w:br/>
        <w:t>Agradezco la cooperación y la asistencia proporcionadas durante el proceso de auditoría. Si tienen alguna duda o inquietud, no duden en contactarme.</w:t>
        <w:br/>
        <w:br/>
        <w:t>Atentamente,</w:t>
        <w:br/>
        <w:br/>
        <w:t>[Nombre del auditor]</w:t>
        <w:br/>
        <w:t>[Título del auditor]</w:t>
        <w:br/>
        <w:t>[Nombre de la empresa de auditoría]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