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ASCENSO</w:t>
      </w:r>
    </w:p>
    <w:p>
      <w:r>
        <w:t>MEMORANDO: ASCENSO</w:t>
        <w:br/>
        <w:br/>
        <w:t>De: [Nombre del remitente]</w:t>
        <w:br/>
        <w:t>[Departamento]</w:t>
        <w:br/>
        <w:t>[Organización]</w:t>
        <w:br/>
        <w:br/>
        <w:t>Fecha: [Fecha]</w:t>
        <w:br/>
        <w:br/>
        <w:t>A: [Nombre del destinatario]</w:t>
        <w:br/>
        <w:t>[Departamento]</w:t>
        <w:br/>
        <w:t>[Organización]</w:t>
        <w:br/>
        <w:br/>
        <w:t>Estimado/a [Nombre del destinatario],</w:t>
        <w:br/>
        <w:br/>
        <w:t>Me complace informarle que, después de una cuidadosa consideración, el comité de selección ha aprobado su ascenso a [nuevo cargo]. Este ascenso reconoce sus habilidades, competencias y dedicación excepcionales en su trabajo actual.</w:t>
        <w:br/>
        <w:br/>
        <w:t>A partir del [fecha], usted será promovido/a a [nuevo título] y sus nuevas responsabilidades incluirán [descripción detallada de las nuevas responsabilidades]. Además de estas nuevas responsabilidades, su nuevo cargo conllevará un aumento salarial del [porcentaje/cantidad].</w:t>
        <w:br/>
        <w:br/>
        <w:t>El comité de selección tuvo en cuenta su historial de desempeño sobresaliente, su compromiso con la organización y su capacidad para liderar y motivar a su equipo. Estamos seguros de que su experiencia y habilidades serán beneficiosas para el éxito continuo de nuestra organización.</w:t>
        <w:br/>
        <w:br/>
        <w:t>Le felicitamos por este logro y esperamos trabajar con usted en su nuevo cargo. Antes de asumir sus nuevas responsabilidades, nos gustaría discutir los detalles específicos del ascenso y responder cualquier pregunta que pueda tener. Por favor, háganos saber su disponibilidad para una reunión.</w:t>
        <w:br/>
        <w:br/>
        <w:t>Una vez más, le felicito por su ascenso y le deseo mucho éxito en su nueva posición.</w:t>
        <w:br/>
        <w:br/>
        <w:t>Atentamente,</w:t>
        <w:br/>
        <w:br/>
        <w:t>[Nombre del remitente]</w:t>
        <w:br/>
        <w:t>[Cargo]</w:t>
        <w:br/>
        <w:t>[Departamento]</w:t>
        <w:br/>
        <w:t>[Organización]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