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APROBACIÓN DE CRÉDITO</w:t>
      </w:r>
    </w:p>
    <w:p>
      <w:r>
        <w:t>MEMORÁNDUM</w:t>
        <w:br/>
        <w:br/>
        <w:t>Fecha: [Fecha]</w:t>
        <w:br/>
        <w:br/>
        <w:t>De: [Nombre del remitente]</w:t>
        <w:br/>
        <w:br/>
        <w:t>Para: [Nombre del receptor]</w:t>
        <w:br/>
        <w:br/>
        <w:t>Asunto: Aprobación de crédito</w:t>
        <w:br/>
        <w:br/>
        <w:t>Estimado [Nombre del receptor],</w:t>
        <w:br/>
        <w:br/>
        <w:t>Por medio de la presente, me complace informarle que su solicitud de crédito ha sido aprobada. Luego de analizar cuidadosamente su historial de crédito, ingresos y capacidad de pago, hemos determinado que cumple con los requisitos necesarios para obtener el crédito solicitado.</w:t>
        <w:br/>
        <w:br/>
        <w:t>A continuación, se detallan las condiciones de su crédito:</w:t>
        <w:br/>
        <w:br/>
        <w:t>- Monto aprobado: [Cantidad del crédito]</w:t>
        <w:br/>
        <w:t>- Plazo: [Número de meses o años]</w:t>
        <w:br/>
        <w:t>- Tasa de interés: [Tasa de interés aplicable]</w:t>
        <w:br/>
        <w:t>- Cuota mensual: [Valor de la cuota mensual]</w:t>
        <w:br/>
        <w:br/>
        <w:t>Es importante que tenga en cuenta que usted es responsable de hacer los pagos mensuales en tiempo y forma de acuerdo a los términos establecidos en el contrato de crédito. Cualquier retraso o incumplimiento en los pagos puede resultar en penalidades financieras y un impacto negativo en su historial crediticio.</w:t>
        <w:br/>
        <w:br/>
        <w:t>Si está de acuerdo con las condiciones presentadas, le solicitamos acercarse a nuestras oficinas para firmar la documentación requerida y completar el proceso de desembolso del crédito. Si tiene alguna duda o requiere mayor información, no dude en contactarnos.</w:t>
        <w:br/>
        <w:br/>
        <w:t>Esperamos poder brindarle el apoyo financiero que necesita y confiamos en que cumplirá con sus obligaciones crediticias. Agradecemos su confianza en nuestra institución y nos mantenemos a su disposición para cualquier consulta que pueda surgir.</w:t>
        <w:br/>
        <w:br/>
        <w:t>Atentamente,</w:t>
        <w:br/>
        <w:br/>
        <w:t>[Nombre del remitente]</w:t>
        <w:br/>
        <w:t>[Cargo]</w:t>
        <w:br/>
        <w:t>[Nombre de la institución financiera]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