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AGRADECIMIENTO</w:t>
      </w:r>
    </w:p>
    <w:p>
      <w:r>
        <w:t>MEMORANDO</w:t>
        <w:br/>
        <w:br/>
        <w:t>Fecha: [Fecha]</w:t>
        <w:br/>
        <w:br/>
        <w:t>De: [Nombre del remitente]</w:t>
        <w:br/>
        <w:br/>
        <w:t>Para: [Nombre del destinatario]</w:t>
        <w:br/>
        <w:br/>
        <w:t>Asunto: Agradecimiento</w:t>
        <w:br/>
        <w:br/>
        <w:t>Estimado [Nombre del destinatario],</w:t>
        <w:br/>
        <w:br/>
        <w:t>Quisiera tomar un momento para expresar mi más sincero agradecimiento por [motivo del agradecimiento]. Tu apoyo y colaboración han sido fundamentales para el éxito de [proyecto/evento/actividad].</w:t>
        <w:br/>
        <w:br/>
        <w:t>Tu dedicación y compromiso han sido ejemplares, y no puedo expresar lo agradecido que estoy por tener a alguien tan talentoso y comprometido como tú en nuestro equipo. Tu contribución ha marcado una diferencia significativa y ha sido fundamental para alcanzar nuestros objetivos.</w:t>
        <w:br/>
        <w:br/>
        <w:t>Además, quiero destacar tu profesionalismo y habilidades en [mencionar una habilidad o logro específico]. Tu talento y pasión son evidentes en todo lo que haces, y eso es realmente inspirador. Gracias por tu constante esfuerzo y por ser un miembro valioso de nuestro equipo.</w:t>
        <w:br/>
        <w:br/>
        <w:t>Es un honor trabajar contigo y estoy ansioso por seguir colaborando en futuros proyectos y logros. Tu compromiso con la excelencia y tu ética de trabajo son un verdadero ejemplo para todos nosotros. Gracias por tu dedicación y por tu continua contribución al éxito de nuestra organización.</w:t>
        <w:br/>
        <w:br/>
        <w:t>Una vez más, quiero expresar mi sincero agradecimiento por todo lo que has hecho. Espero poder contar contigo en el futuro y seguir construyendo juntos un camino de éxito.</w:t>
        <w:br/>
        <w:br/>
        <w:t>Con gratitud,</w:t>
        <w:br/>
        <w:br/>
        <w:t>[Nombre del remitente]</w:t>
        <w:br/>
        <w:br/>
        <w:t>[Título o posición del remitente]</w:t>
        <w:br/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