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SOLICITUD DE PERMISO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 u organización]</w:t>
        <w:br/>
        <w:t>[Dirección del destinatario]</w:t>
        <w:br/>
        <w:t>[Ciudad, Estado]</w:t>
        <w:br/>
        <w:br/>
        <w:t>Estimado/a [Nombre del destinatario],</w:t>
        <w:br/>
        <w:br/>
        <w:t>Espero que este mensaje le encuentre bien. Me dirijo a usted para solicitarle amablemente un permiso para [explicar brevemente la razón del permiso].</w:t>
        <w:br/>
        <w:br/>
        <w:t xml:space="preserve">[Detalle específico de la solicitud] </w:t>
        <w:br/>
        <w:t>Por ejemplo: Me gustaría solicitar un permiso para asistir a una conferencia sobre [tema relacionado con el trabajo] que se llevará a cabo los días [fecha] en [lugar]. Considero que esta conferencia sería extremadamente beneficiosa para mi desarrollo profesional y para la empresa, ya que abordará temas de relevancia en nuestra industria.</w:t>
        <w:br/>
        <w:br/>
        <w:t>Entiendo que mi ausencia durante esos días impactará temporalmente en la operación diaria de la empresa y me comprometo a tomar las medidas necesarias para asegurar que mis responsabilidades sean atendidas durante mi ausencia. Estoy dispuesto/a a conversar con mi(s) compañero(s) de equipo y delegar tareas si es necesario.</w:t>
        <w:br/>
        <w:br/>
        <w:t>Agradezco de antemano su consideración de mi solicitud y aseguro que si se me concede este permiso, haré todo lo posible para minimizar cualquier inconveniente y mantener a la empresa informada sobre cualquier cambio o novedad relevante.</w:t>
        <w:br/>
        <w:br/>
        <w:t>Por favor, hágamelo saber si necesita algún tipo de documentación adicional o si desea reunirse conmigo para discutir esta solicitud en más detalle. Estoy a su disposición para responder cualquier pregunta o inquietud que pueda tener.</w:t>
        <w:br/>
        <w:br/>
        <w:t>Agradezco su atención y espero su respuesta lo antes posible.</w:t>
        <w:br/>
        <w:br/>
        <w:t>Atentamente,</w:t>
        <w:br/>
        <w:br/>
        <w:t>[Nombre del remitente]</w:t>
        <w:br/>
        <w:br/>
        <w:t>Adjunto: [Si es necesario, menciona los documentos adjuntos, como un programa de la conferencia, un plan de contingencia, etc.]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