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SENASIR</w:t>
      </w:r>
    </w:p>
    <w:p>
      <w:r>
        <w:t>[Apellido y nombre]</w:t>
        <w:br/>
        <w:t>[Dirección]</w:t>
        <w:br/>
        <w:t>[Ciudad, código postal]</w:t>
        <w:br/>
        <w:t>[Teléfono]</w:t>
        <w:br/>
        <w:t>[Fecha]</w:t>
        <w:br/>
        <w:br/>
        <w:t>Servicio Nacional de Impuestos Internos (SENASIR)</w:t>
        <w:br/>
        <w:t>[Nombre del departamento correspondiente]</w:t>
        <w:br/>
        <w:t>[Dirección]</w:t>
        <w:br/>
        <w:t>[CIudad, código postal]</w:t>
        <w:br/>
        <w:br/>
        <w:t>Estimado/a [Nombre del funcionario/a],</w:t>
        <w:br/>
        <w:br/>
        <w:t>Me dirijo a usted con el fin de solicitar información y/o aclaraciones sobre [indique el motivo de su consulta o trámite].</w:t>
        <w:br/>
        <w:br/>
        <w:t>En relación a lo anterior, me gustaría conocer los requisitos y documentos necesarios para llevar a cabo [su trámite o consulta específica]. Además, me gustaría solicitar una cita para poder realizar dicho trámite/consulta de manera presencial, si es necesario.</w:t>
        <w:br/>
        <w:br/>
        <w:t>Asimismo, agradecería que me proporcionen información acerca de los plazos estimados para la resolución de este tipo de trámites y cualquier otra información relevante que considere importante para llevar a cabo de manera correcta la gestión que deseo realizar.</w:t>
        <w:br/>
        <w:br/>
        <w:t>Adjunto a esta carta, encontrará los documentos y formularios que he completado hasta el momento, en caso de ser requeridos para agilizar el proceso de mi trámite.</w:t>
        <w:br/>
        <w:br/>
        <w:t>Agradezco de antemano su atención y pronta respuesta a mi solicitud. Quedo a disposición para cualquier aclaración adicional que necesiten.</w:t>
        <w:br/>
        <w:br/>
        <w:t>Sin otro particular, aprovecho la oportunidad para enviarle un cordial saludo.</w:t>
        <w:br/>
        <w:br/>
        <w:t>Atentamente,</w:t>
        <w:br/>
        <w:br/>
        <w:t>[Su nombre]</w:t>
        <w:br/>
        <w:t>[Cédula de identidad]</w:t>
        <w:br/>
        <w:t>[Teléfono]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