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PODER SIMPLE WORD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Asunto: Carta Poder</w:t>
        <w:br/>
        <w:br/>
        <w:t>Estimado/a [nombre del destinatario],</w:t>
        <w:br/>
        <w:br/>
        <w:t>A través de la presente, yo, [nombre del remitente], con domicilio en [dirección del remitente], y cédula de identidad número [número de identificación], otorgo plenos poderes a [nombre del representante], con domicilio en [dirección del representante], y cédula de identidad número [número de identificación del representante], para que actúe en mi nombre y representación en todos los asuntos relacionados con [especificar los asuntos que se delegan], incluyendo pero no limitado a:</w:t>
        <w:br/>
        <w:br/>
        <w:t>- Firmar y presentar documentos legales.</w:t>
        <w:br/>
        <w:t>- Realizar trámites administrativos y bancarios.</w:t>
        <w:br/>
        <w:t>- Atender asuntos fiscales y tributarios.</w:t>
        <w:br/>
        <w:t>- Representarme en juntas, reuniones o negociaciones.</w:t>
        <w:br/>
        <w:br/>
        <w:t>Este poder es válido a partir de la fecha de la firma de la presente y estará en vigor hasta [fecha de finalización del poder], a menos que sea revocado por escrito antes de esa fecha.</w:t>
        <w:br/>
        <w:br/>
        <w:t>Autorizo expresamente a [nombre del representante] a tomar todas las decisiones y realizar cualquier acción que considere necesaria o conveniente para llevar a cabo los asuntos antes mencionados, incluyendo pero no limitado a la presentación de demandas, la firma de contratos y la gestión de cobros.</w:t>
        <w:br/>
        <w:br/>
        <w:t>Declino cualquier responsabilidad en caso de uso indebido de este poder por parte de [nombre del representante] después de su finalización, y me comprometo a notificar a las autoridades correspondientes sobre la revocación de este poder.</w:t>
        <w:br/>
        <w:br/>
        <w:t>Agradezco su atención y quedo a su disposición para cualquier consulta o aclaración adicional.</w:t>
        <w:br/>
        <w:br/>
        <w:t>Atentamente,</w:t>
        <w:br/>
        <w:br/>
        <w:t>[Nombre del remitente]</w:t>
        <w:br/>
        <w:t>[Firma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