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PODER PARA TUTOR</w:t>
      </w:r>
    </w:p>
    <w:p>
      <w:r>
        <w:t>[Nombre del tutor]</w:t>
        <w:br/>
        <w:t>[Dirección del tutor]</w:t>
        <w:br/>
        <w:t>[Teléfono del tutor]</w:t>
        <w:br/>
        <w:t>[Fecha]</w:t>
        <w:br/>
        <w:br/>
        <w:t>[Nombre del destinatario]</w:t>
        <w:br/>
        <w:t>[Cargo del destinatario]</w:t>
        <w:br/>
        <w:t>[Institución / Organización]</w:t>
        <w:br/>
        <w:t>[Dirección del destinatario]</w:t>
        <w:br/>
        <w:br/>
        <w:t>Asunto: Carta poder para tutor</w:t>
        <w:br/>
        <w:br/>
        <w:t>Estimado/a [Nombre del destinatario],</w:t>
        <w:br/>
        <w:br/>
        <w:t>Por medio de la presente, yo, [Nombre del tutor], titular de la patria potestad de [Nombre del menor o menor], cédula de identidad [Número de cédula del tutor], con domicilio en [Dirección del tutor] y número de teléfono [Teléfono del tutor], otorgo poder a [Nombre del destinatario], titular de la cédula de identidad [Número de cédula del destinatario], con domicilio en [Dirección del destinatario], para actuar como mi representante legal en todas las cuestiones relacionadas con la tutoría de [Nombre del menor o menor], de [Edad del menor o menor] años de edad.</w:t>
        <w:br/>
        <w:br/>
        <w:t>El alcance de este poder incluye, pero no se limita a:</w:t>
        <w:br/>
        <w:br/>
        <w:t>1. Tomar decisiones relacionadas con la educación del menor, incluyendo inscripciones, matrículas, elección de colegio, autorización de salidas educativas, entre otros.</w:t>
        <w:br/>
        <w:t>2. Representarme en todas las gestiones administrativas y legales relacionadas con la tutela del menor.</w:t>
        <w:br/>
        <w:t>3. Firmar cualquier documentación necesaria en nombre del menor, siempre y cuando sea requerido por la legislación vigente.</w:t>
        <w:br/>
        <w:t>4. Tomar decisiones relacionadas con la salud y el bienestar del menor, incluyendo la autorización de tratamientos médicos, visitas al médico y adquisición de medicamentos.</w:t>
        <w:br/>
        <w:t>5. Recibir y firmar documentos relacionados con la tutela del menor en mi nombre.</w:t>
        <w:br/>
        <w:t>6. Hacer todo aquello que sea necesario o conveniente para beneficiar y proteger los derechos e intereses del menor.</w:t>
        <w:br/>
        <w:br/>
        <w:t>Este poder entrará en vigencia a partir de la fecha de su firma y tendrá una duración indefinida, a menos que sea revocado por escrito.</w:t>
        <w:br/>
        <w:br/>
        <w:t>Me comprometo a comunicar cualquier cambio de dirección o teléfono de contacto para que pueda ser notificado de cualquier asunto relacionado con la tutela del menor.</w:t>
        <w:br/>
        <w:br/>
        <w:t>Sin otro particular, le agradezco su atención y quedo a disposición para cualquier consulta o aclaración adicional.</w:t>
        <w:br/>
        <w:br/>
        <w:t>Atentamente,</w:t>
        <w:br/>
        <w:br/>
        <w:t>[Nombre del tutor]</w:t>
        <w:br/>
        <w:t>[Firma del tutor]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