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PODER EN BOLIVIA</w:t>
      </w:r>
    </w:p>
    <w:p>
      <w:r>
        <w:t>[Fecha]</w:t>
        <w:br/>
        <w:br/>
        <w:t>[Nombre completo]</w:t>
        <w:br/>
        <w:br/>
        <w:t>[Dirección]</w:t>
        <w:br/>
        <w:br/>
        <w:t>[Ciudad]</w:t>
        <w:br/>
        <w:br/>
        <w:t>Estimado/a [nombre del destinatario],</w:t>
        <w:br/>
        <w:br/>
        <w:t>Yo, [tu nombre completo], con documento de identidad No. [tu número de documento de identidad], otorgo por medio de la presente una carta poder a [nombre completo de la persona a quien se le concede la autoridad], con documento de identidad No. [número de documento de identidad de la persona a quien se le concede la autoridad], para representarme legalmente en todas las gestiones, trámites y actos necesarios ante las autoridades competentes y entidades públicas y/o privadas en Bolivia.</w:t>
        <w:br/>
        <w:br/>
        <w:t>La presente carta poder tiene el propósito de autorizar a [nombre completo de la persona a quien se le concede la autoridad] a realizar los siguientes actos en mi nombre:</w:t>
        <w:br/>
        <w:br/>
        <w:t>1. Tramitación y gestión relacionados con [especificar la naturaleza de los trámites o gestiones que se autorizan, por ejemplo, la tramitación de documentos legales, representación legal en procesos judiciales, gestión de contratos, entre otros].</w:t>
        <w:br/>
        <w:br/>
        <w:t>2. Firmar cualquier documento, contrato o acuerdo en mi nombre y recibir notificaciones relacionadas con los asuntos mencionados anteriormente.</w:t>
        <w:br/>
        <w:br/>
        <w:t>3. Realizar pagos y/o cobros necesarios en el curso de las gestiones autorizadas anteriormente, incluyendo la gestión de cuentas bancarias, el depósito o retiro de fondos y cualquier otra transacción financiera requerida.</w:t>
        <w:br/>
        <w:br/>
        <w:t>Esta carta poder será válida a partir de la fecha de su firma y permanecerá en vigor hasta que sea revocada por escrito. Me comprometo a ratificar y aceptar todos los actos, gestiones y decisiones que [nombre completo de la persona a quien se le concede la autoridad] realice en mi nombre, ya sea de forma verbal o escrita.</w:t>
        <w:br/>
        <w:br/>
        <w:t>Sin más que agregar, agradezco su atención y solicito que se le otorgue a [nombre completo de la persona a quien se le concede la autoridad] toda la confianza y respeto que merece como mi representante legal.</w:t>
        <w:br/>
        <w:br/>
        <w:t>Atentamente,</w:t>
        <w:br/>
        <w:br/>
        <w:t>[Tu nombre completo]</w:t>
        <w:br/>
        <w:br/>
        <w:t>[Número de documento de identidad]</w:t>
        <w:br/>
        <w:br/>
        <w:t>[Firma]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