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PEDIDO FORMAL</w:t>
      </w:r>
    </w:p>
    <w:p>
      <w:r>
        <w:t>Estimado/a [Nombre del destinatario],</w:t>
        <w:br/>
        <w:br/>
        <w:t>Espero que este mensaje le encuentre bien. Me dirijo a usted en calidad de [tu nombre y puesto], en representación de [nombre de la empresa o institución].</w:t>
        <w:br/>
        <w:br/>
        <w:t>Me complace informarle que hemos revisado con detenimiento los productos y servicios que su empresa ofrece en el mercado y estamos muy interesados ​​en realizar una cooperación comercial con ustedes. Confiamos en que su experiencia y conocimientos en [campo de experiencia de la empresa o los productos] nos permitirán mejorar la calidad y ampliar la oferta de nuestros propios productos y servicios.</w:t>
        <w:br/>
        <w:br/>
        <w:t>Apreciaríamos recibir la siguiente información detallada sobre los productos y servicios que nos interesaría adquirir:</w:t>
        <w:br/>
        <w:br/>
        <w:t>- Descripción detallada de los productos o servicios</w:t>
        <w:br/>
        <w:t>- Precios y opciones de descuento por volumen</w:t>
        <w:br/>
        <w:t>- Requisitos de entrega y plazos</w:t>
        <w:br/>
        <w:t>- Condiciones de pago</w:t>
        <w:br/>
        <w:t>- Garantías y políticas de devolución</w:t>
        <w:br/>
        <w:t>- Otros detalles relevantes que consideren necesarios</w:t>
        <w:br/>
        <w:br/>
        <w:t>Además, nos gustaría solicitar una reunión para discutir más a fondo los términos y condiciones de nuestra cooperación. Nos gustaría identificar áreas adicionales de colaboración y establecer una relación comercial a largo plazo.</w:t>
        <w:br/>
        <w:br/>
        <w:t>Por favor, siéntase libre de ponerse en contacto conmigo por correo electrónico o por teléfono para concertar una reunión en un momento conveniente para ambas partes.</w:t>
        <w:br/>
        <w:br/>
        <w:t>Agradecemos de antemano su atención a esta solicitud y esperamos tener la oportunidad de trabajar juntos en un futuro cercano.</w:t>
        <w:br/>
        <w:br/>
        <w:t>Atentamente,</w:t>
        <w:br/>
        <w:br/>
        <w:t>[Tu nombre y puesto]</w:t>
        <w:br/>
        <w:br/>
        <w:t>[Nombre de la empresa]</w:t>
        <w:br/>
        <w:br/>
        <w:t>[Datos de contacto: correo electrónico y número de teléfono]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