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VISA DEFINITIVA</w:t>
      </w:r>
    </w:p>
    <w:p>
      <w:r>
        <w:t>Fecha: [Fecha de envío]</w:t>
        <w:br/>
        <w:br/>
        <w:t>Embajada/Consulado de [País de destino]</w:t>
        <w:br/>
        <w:t>Dirección de la Embajada/Consulado</w:t>
        <w:br/>
        <w:t>Ciudad, Código Postal</w:t>
        <w:br/>
        <w:br/>
        <w:t>Estimado/a [Nombre del funcionario consular],</w:t>
        <w:br/>
        <w:br/>
        <w:t>Me dirijo a usted con el fin de solicitar una Visa Definitiva para [motivo del viaje] a [País de destino]. Mi intención es [explicar en detalle la finalidad del viaje y la duración].</w:t>
        <w:br/>
        <w:br/>
        <w:t>A continuación, proporciono los detalles y documentos requeridos para la solicitud de la Visa Definitiva:</w:t>
        <w:br/>
        <w:br/>
        <w:t>1. Pasaporte original y copia de todas las páginas, con una validez mínima de [número] años a partir de la fecha de ingreso prevista.</w:t>
        <w:br/>
        <w:br/>
        <w:t>2. Formulario de solicitud de visa completo y firmado.</w:t>
        <w:br/>
        <w:br/>
        <w:t>3. Dos fotografías a color recientes, tamaño [tamaño] centímetros, con fondo blanco.</w:t>
        <w:br/>
        <w:br/>
        <w:t>4. Comprobante de reservación de vuelo de ida y vuelta.</w:t>
        <w:br/>
        <w:br/>
        <w:t>5. Comprobante de reservación de alojamiento en [País de destino] durante mi estancia.</w:t>
        <w:br/>
        <w:br/>
        <w:t>6. Extracto bancario reciente que demuestre que cuento con suficientes recursos financieros para cubrir mis gastos durante mi estancia en [País de destino].</w:t>
        <w:br/>
        <w:br/>
        <w:t>7. Carta de invitación de [nombre y dirección del invitante, si corresponde] con detalles completos de la relación con el invitante y el propósito de la visita.</w:t>
        <w:br/>
        <w:br/>
        <w:t>8. Certificado de antecedentes penales emitido por [autoridades correspondientes] que demuestre que no tengo ningún delito o antecedente penal.</w:t>
        <w:br/>
        <w:br/>
        <w:t>9. Certificado médico que confirme mi buen estado de salud y mi capacidad para viajar.</w:t>
        <w:br/>
        <w:br/>
        <w:t>10. Pago de las tasas consulares correspondientes, según lo requerido por su Embajada/Consulado.</w:t>
        <w:br/>
        <w:br/>
        <w:t>Solicito amablemente su asesoramiento adicional sobre cualquier otro documento o requisito que pueda ser necesario para la obtención de la Visa Definitiva.</w:t>
        <w:br/>
        <w:br/>
        <w:t>Me comprometo a cumplir con todas las leyes y regulaciones de [País de destino] durante mi estadía. Además, garantizo mi intención de regresar a mi país de origen al vencimiento de mi visa.</w:t>
        <w:br/>
        <w:br/>
        <w:t>Agradezco su atención a esta solicitud y espero una respuesta favorable. Quedo a su disposición para cualquier información adicional que puedan requerir.</w:t>
        <w:br/>
        <w:br/>
        <w:t>Atentamente,</w:t>
        <w:br/>
        <w:br/>
        <w:t>[Tu nombre]</w:t>
        <w:br/>
        <w:t>[Tu dirección]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