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USCIS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[Fecha]</w:t>
        <w:br/>
        <w:br/>
        <w:t>United States Citizenship and Immigration Services</w:t>
        <w:br/>
        <w:t>[Oficina de USCIS]</w:t>
        <w:br/>
        <w:t>[Dirección de USCIS]</w:t>
        <w:br/>
        <w:t>[Ciudad, Estado, Código Postal]</w:t>
        <w:br/>
        <w:br/>
        <w:t>[Asunto: Número de caso de inmigración]</w:t>
        <w:br/>
        <w:br/>
        <w:t>Estimado Oficial de USCIS:</w:t>
        <w:br/>
        <w:br/>
        <w:t>Yo, [Nombre del solicitante], me dirijo a usted para presentarle información adicional y documentos relacionados con mi solicitud de [Tipo de solicitud de inmigración] bajo el Número de caso: [Número de caso asignado por USCIS].</w:t>
        <w:br/>
        <w:br/>
        <w:t>Adjunto a esta carta, encontrará [Lista de documentos adjuntos] que respaldan mi solicitud y aclaran cualquier asunto pendiente que pueda haber surgido durante el proceso de revisión.</w:t>
        <w:br/>
        <w:br/>
        <w:t>Además, me gustaría aprovechar esta oportunidad para proporcionar información adicional sobre [Mencionar cualquier situación especial o relevante relacionada con la solicitud]. Agradezco su consideración y comprensión en relación con esta situación en particular.</w:t>
        <w:br/>
        <w:br/>
        <w:t>Quedo a su disposición para brindar cualquier información adicional o para responder cualquier pregunta que pueda tener. Puede ponerse en contacto conmigo a través de la siguiente información de contacto: [Número de teléfono y dirección de correo electrónico].</w:t>
        <w:br/>
        <w:br/>
        <w:t>Agradezco sinceramente su atención a esta solicitud y su pronta respuesta.</w:t>
        <w:br/>
        <w:br/>
        <w:t>Atentamente,</w:t>
        <w:br/>
        <w:br/>
        <w:t>[Firma]</w:t>
        <w:br/>
        <w:t>[Nombre del solicitante]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