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UN AMIGO</w:t>
      </w:r>
    </w:p>
    <w:p>
      <w:r>
        <w:t>Querido [nombre del amigo],</w:t>
        <w:br/>
        <w:br/>
        <w:t>Espero que esta carta te encuentre bien. Hace mucho tiempo que no nos vemos y me gustaría aprovechar esta oportunidad para ponerme en contacto contigo y recordarte lo importante que eres para mí.</w:t>
        <w:br/>
        <w:br/>
        <w:t>Desde que nos conocimos, hemos compartido tantos momentos especiales juntos. Tus risas, tus consejos y tu apoyo siempre han estado presentes en mi vida, y por eso quiero aprovechar esta carta para agradecerte por ser un verdadero amigo.</w:t>
        <w:br/>
        <w:br/>
        <w:t>Han pasado muchas cosas desde la última vez que nos vimos. La vida nos ha llevado por caminos diferentes y, en ocasiones, nos hemos perdido de vista. Pero a pesar de eso, siempre has estado en mis pensamientos y en mi corazón.</w:t>
        <w:br/>
        <w:br/>
        <w:t>Me gustaría poder verte pronto y ponernos al día. Hay tantas cosas que quiero contarte y tantos momentos que quiero compartir contigo. No puedo evitar pensar en todas las risas, las bromas y las aventuras que nos esperan.</w:t>
        <w:br/>
        <w:br/>
        <w:t>Quiero que sepas que siempre puedes contar conmigo. Si necesitas hablar, desahogarte o simplemente tomar un café juntos, estoy aquí para ti. Nuestra amistad es tan fuerte que trasciende la distancia y el tiempo.</w:t>
        <w:br/>
        <w:br/>
        <w:t>Espero que esta carta te haya alegrado el día tanto como a mí me ha alegrado escribirte. No importa cuánto tiempo pase sin vernos, siempre serás una persona especial en mi vida.</w:t>
        <w:br/>
        <w:br/>
        <w:t>Cuídate mucho y espero verte pronto.</w:t>
        <w:br/>
        <w:br/>
        <w:t>Con cariño,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