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PARA UN ALCALDE</w:t>
      </w:r>
    </w:p>
    <w:p>
      <w:r>
        <w:t>[Nombre del Alcalde]</w:t>
        <w:br/>
        <w:t>[Nombre de la Municipalidad]</w:t>
        <w:br/>
        <w:t>[Dirección de la Municipalidad]</w:t>
        <w:br/>
        <w:t>[Ciudad, Estado]</w:t>
        <w:br/>
        <w:t>[Fecha]</w:t>
        <w:br/>
        <w:br/>
        <w:t>Estimado/a [Nombre del Alcalde],</w:t>
        <w:br/>
        <w:br/>
        <w:t>Espero que esta carta lo encuentre bien. Me dirijo a usted en calidad de [tu nombre] y residente de [nombre de la localidad], con el fin de plantearle una preocupación importante que afecta a nuestra comunidad.</w:t>
        <w:br/>
        <w:br/>
        <w:t>Quiero resaltar, en primer lugar, la labor que realiza usted como líder de nuestro municipio y reconocer los esfuerzos que se han realizado en pro del desarrollo y bienestar de sus habitantes. No obstante, hay un tema en particular que me gustaría mencionar y que ha generado inquietud entre los residentes.</w:t>
        <w:br/>
        <w:br/>
        <w:t>[Explica detalladamente la preocupación o problema que deseas plantear, procurando ser claro y conciso en tus argumentos. Puedes mencionar datos o estadísticas que respalden tu postura. Es importante que menciones cómo esto afecta directamente a la comunidad y por qué consideras que es necesario que se tomen medidas al respecto. Si tienes alguna propuesta o solución en mente, no dudes en mencionarla también.]</w:t>
        <w:br/>
        <w:br/>
        <w:t>Confío en que, como líder de nuestra comunidad, tomará en cuenta estas preocupaciones y trabajará en conjunto con los diferentes actores involucrados para encontrar una solución que beneficie a todos.</w:t>
        <w:br/>
        <w:br/>
        <w:t>Agradezco de antemano su atención a este asunto y quedo a disposición para cualquier consulta o información adicional que pudiera requerir. Espero con entusiasmo su respuesta y la acción que se tomará al respecto.</w:t>
        <w:br/>
        <w:br/>
        <w:t>Aprovecho este espacio también para reiterar mi agradecimiento por su labor y la dedicación que brinda a esta comunidad. Su compromiso y liderazgo son fundamentales para el desarrollo de nuestro municipio.</w:t>
        <w:br/>
        <w:br/>
        <w:t>Le saluda atentamente,</w:t>
        <w:br/>
        <w:br/>
        <w:t>[Tu nombre completo]</w:t>
        <w:br/>
        <w:t>[Dirección de residencia]</w:t>
        <w:br/>
        <w:t>[Teléfono de contacto]</w:t>
        <w:br/>
        <w:t>[Correo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