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PERMISO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[Título del destinatario]</w:t>
        <w:br/>
        <w:t>[Nombre de la organización o empresa]</w:t>
        <w:br/>
        <w:t>[Dirección del destinatario]</w:t>
        <w:br/>
        <w:t>[Ciudad, estado, código postal]</w:t>
        <w:br/>
        <w:br/>
        <w:t>Estimado/a [Nombre del destinatario],</w:t>
        <w:br/>
        <w:br/>
        <w:t>Espero que esta carta le encuentre bien. Me pongo en contacto con usted para solicitarle amablemente un permiso por [número de días o fechas específicas] para ausentarme de [nombre de la empresa o institución].</w:t>
        <w:br/>
        <w:br/>
        <w:t>La razón principal de esta solicitud es [explicar la razón específica de la solicitud, por ejemplo: 'asistir a un evento familiar importante', 'realizar un viaje médico programado', 'atender asuntos personales urgentes', etc.]. Entiendo que mi ausencia podría afectar las operaciones diarias, por lo que me comprometo a tomar todas las medidas necesarias para minimizar cualquier inconveniente y asegurarme de que mi trabajo esté al día antes de partir.</w:t>
        <w:br/>
        <w:br/>
        <w:t>[puede agregar información adicional relevante, por ejemplo: 'He consultado con mis colegas y he organizado que [nombre del compañero] se haga cargo de mis responsabilidades durante mi ausencia'.]</w:t>
        <w:br/>
        <w:br/>
        <w:t>Me gustaría asegurarle que mi prioridad número uno es el cumplimiento de mis responsabilidades y la satisfacción de nuestros clientes. Por lo tanto, me aseguraré de que todas las tareas pendientes se asignen y se manejen adecuadamente antes de mi partida. Además, estaré disponible por correo electrónico o teléfono en caso de que se necesite mi asistencia o aclaración durante mi ausencia.</w:t>
        <w:br/>
        <w:br/>
        <w:t>Agradezco sinceramente su consideración de esta solicitud y espero que pueda ser aprobada. Estoy a su disposición para discutir cualquier detalle adicional o proporcionar cualquier documentación adicional que pueda ser requerida.</w:t>
        <w:br/>
        <w:br/>
        <w:t>Quedo a la espera de su respuesta y agradezco su pronta atención a este asunto.</w:t>
        <w:br/>
        <w:br/>
        <w:t>Atentamente,</w:t>
        <w:br/>
        <w:br/>
        <w:t>[Nombre del remitente]</w:t>
        <w:br/>
        <w:t>[Título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