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ALGO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 la empresa o institución]</w:t>
        <w:br/>
        <w:t>[Ciudad, Código Postal]</w:t>
        <w:br/>
        <w:br/>
        <w:t>Estimado/a [Nombre del destinatario],</w:t>
        <w:br/>
        <w:br/>
        <w:t>Es un placer dirigirme a usted para solicitar [explicar detalladamente lo que se está solicitando]. Me gustaría particularmente [especificar detalles específicos o requisitos].</w:t>
        <w:br/>
        <w:br/>
        <w:t>Aprecio mucho su atención a esta solicitud y agradezco de antemano cualquier esfuerzo que pueda hacer para facilitar mi solicitud. Si se requiere alguna documentación adicional o información adicional, estoy encantado de proporcionarlo de inmediato.</w:t>
        <w:br/>
        <w:br/>
        <w:t>Por favor, hágamelo saber si hay algún costo asociado o algún proceso de solicitud adicional que deba seguirse. Estoy dispuesto a cumplir con cualquier requisito adicional que sea necesario.</w:t>
        <w:br/>
        <w:br/>
        <w:t>A continuación, detallo mis datos personales:</w:t>
        <w:br/>
        <w:br/>
        <w:t>- Nombres y apellidos: [Nombre completo del remitente]</w:t>
        <w:br/>
        <w:t>- Dirección: [Dirección del remitente]</w:t>
        <w:br/>
        <w:t>- Número de contacto: [Número de teléfono del remitente]</w:t>
        <w:br/>
        <w:t>- Correo electrónico: [Correo electrónico del remitente]</w:t>
        <w:br/>
        <w:br/>
        <w:t>Espero con ansias una respuesta positiva a mi solicitud a la brevedad posible. Agradezco una vez más su consideración en este asunto y quedo a su disposición para cualquier consulta o aclaración adicional que pueda surgir.</w:t>
        <w:br/>
        <w:br/>
        <w:t>A propósito, adjunto los documentos necesarios para respaldar mi solicitud.</w:t>
        <w:br/>
        <w:br/>
        <w:t>Agradezco su tiempo y atención a este asunto.</w:t>
        <w:br/>
        <w:br/>
        <w:t>Atentamente,</w:t>
        <w:br/>
        <w:br/>
        <w:t>[Firma]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