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PARA SANTA CLAUS</w:t>
      </w:r>
    </w:p>
    <w:p>
      <w:r>
        <w:t>Querido Santa Claus,</w:t>
        <w:br/>
        <w:br/>
        <w:t>Espero que esta carta te encuentre bien y disfrutando de la temporada navideña. Me llamo [Tu nombre] y tengo [edad] años. He sido un niño/a muy bueno/a durante todo el año, y me encantaría poder pedirte algunos regalos para esta Navidad.</w:t>
        <w:br/>
        <w:br/>
        <w:t>Me gustaría pedirte un [nombre del juguete o artículo que deseas]. He estado soñando con este [juguetes/artículo] desde hace mucho tiempo y sé que me haría muy feliz recibirlo. Además, también me gustaría pedirte [nombre de otro juguete o artículo] porque me encanta [razón por la que te gusta ese juguete/artículo].</w:t>
        <w:br/>
        <w:br/>
        <w:t>También quería aprovechar esta carta para agradecerte por todos los regalos que me has dado en años anteriores. Siempre me sorprendes con cosas maravillosas y me siento muy agradecido/a por ello.</w:t>
        <w:br/>
        <w:br/>
        <w:t>Prometo ser aún más bueno/a el próximo año y tratar de ayudar en casa y en la escuela. Me esforzaré por ser un buen amigo/a y por ser amable con los demás.</w:t>
        <w:br/>
        <w:br/>
        <w:t>Espero que puedas cumplir mis deseos y que tengas un viaje seguro en Nochebuena. ¡No puedo esperar para ver lo que me traerás!</w:t>
        <w:br/>
        <w:br/>
        <w:t>¡Feliz Navidad, Santa Claus!</w:t>
        <w:br/>
        <w:br/>
        <w:t>Con cariño,</w:t>
        <w:br/>
        <w:br/>
        <w:t>[Tu nombre]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