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PEDIR PERMISO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[Dirección]</w:t>
        <w:br/>
        <w:t>[Ciudad, código postal]</w:t>
        <w:br/>
        <w:br/>
        <w:t>Estimado/a [Nombre del destinatario],</w:t>
        <w:br/>
        <w:br/>
        <w:t>Espero que esta carta le encuentre bien. Me dirijo a usted para solicitarle amablemente su permiso en relación a [describir el motivo o la razón del permiso].</w:t>
        <w:br/>
        <w:br/>
        <w:t>[Explica detalladamente el motivo del permiso y por qué es necesario obtenerlo].</w:t>
        <w:br/>
        <w:br/>
        <w:t>Me comprometo a cumplir con todas las responsabilidades y tareas pendientes antes de mi salida y a garantizar que mi ausencia no afectará negativamente a [nombre de la empresa o institución].</w:t>
        <w:br/>
        <w:br/>
        <w:t>Adjunto a esta carta [documentos adicionales que respalden la solicitud, si corresponde, como notificaciones de eventos o autorizaciones necesarias].</w:t>
        <w:br/>
        <w:br/>
        <w:t>Agradecería mucho si pudiera concederme el permiso solicitado desde el [fecha de inicio] hasta el [fecha de finalización]. Estoy dispuesto/a a hablar sobre cualquier inconveniente o ajuste necesario que pueda surgir durante mi ausencia.</w:t>
        <w:br/>
        <w:br/>
        <w:t>Quedo a su disposición para discutir cualquier detalle adicional que crea necesario y estoy abierto/a a cualquier sugerencia o recomendación que pueda ofrecer.</w:t>
        <w:br/>
        <w:br/>
        <w:t>Agradezco de antemano su atención a esta solicitud y su consideración para proporcionarme el permiso solicitado. Espero su respuesta positiva a la mayor brevedad posible.</w:t>
        <w:br/>
        <w:br/>
        <w:t>Sin más, le saluda atentamente,</w:t>
        <w:br/>
        <w:br/>
        <w:t>[Nombre del remitente]</w:t>
        <w:br/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