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PARA INFORMAR</w:t>
      </w:r>
    </w:p>
    <w:p>
      <w:r>
        <w:t>RECHAZO DE SOLICITUD DE EMPLEO</w:t>
        <w:br/>
        <w:br/>
        <w:t>[Nombre del remitente]</w:t>
        <w:br/>
        <w:t>[Dirección del remitente]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[Cargo del destinatario]</w:t>
        <w:br/>
        <w:t>[Nombre de la empresa]</w:t>
        <w:br/>
        <w:t>[Dirección de la empresa]</w:t>
        <w:br/>
        <w:t>[Ciudad, Estado]</w:t>
        <w:br/>
        <w:br/>
        <w:t>Estimado/a [Nombre del destinatario],</w:t>
        <w:br/>
        <w:br/>
        <w:t xml:space="preserve">Espero que esta carta lo encuentre bien/a. Le escribo para informarle que he recibido su solicitud de empleo y quiero agradecerle su interés en formar parte de nuestra empresa. </w:t>
        <w:br/>
        <w:br/>
        <w:t>Sin embargo, después de una cuidadosa revisión y consideración, lamento informarle que no hemos seleccionado su solicitud para continuar con el proceso de contratación. Aunque usted posee un currículum sólido y valiosas experiencias, hemos recibido un gran número de solicitudes y hemos decidido seguir adelante con candidatos que creemos que se adaptan mejor a los requisitos del puesto.</w:t>
        <w:br/>
        <w:br/>
        <w:t>Deseo expresarle mi sincero agradecimiento por dedicar tiempo y esfuerzo en solicitar este empleo. Reconocemos y valoramos sus habilidades y logros y lo alentamos a que continúe buscando oportunidades que se adapten a su perfil.</w:t>
        <w:br/>
        <w:br/>
        <w:t>Le instamos a que se mantenga en contacto con nuestro departamento de recursos humanos ya que sus habilidades y experiencia podrían ser una buena opción para futuras oportunidades laborales que puedan surgir en nuestra empresa.</w:t>
        <w:br/>
        <w:br/>
        <w:t>Quiero reiterarle que apreciamos sinceramente su interés en nuestra empresa y le deseamos mucho éxito en su búsqueda de empleo.</w:t>
        <w:br/>
        <w:br/>
        <w:t>Atentamente,</w:t>
        <w:br/>
        <w:br/>
        <w:t>[Nombre del remitente]</w:t>
        <w:br/>
        <w:t>[Cargo del remitente]</w:t>
        <w:br/>
        <w:t>[Nombre de la empresa]</w:t>
        <w:br/>
        <w:t>[Teléfono del remitente]</w:t>
        <w:br/>
        <w:t>[Correo electrónico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