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DAR DE BAJA</w:t>
      </w:r>
    </w:p>
    <w:p>
      <w:r>
        <w:t>[Nombre de la empresa]</w:t>
        <w:br/>
        <w:t>[Dirección de la empresa]</w:t>
        <w:br/>
        <w:t>[Ciudad, estado, Código Postal]</w:t>
        <w:br/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Por medio de la presente, me dirijo a usted para solicitar la baja de los servicios que actualmente tengo contratados con su empresa. He decidido tomar esta decisión por [razones personales/ cambio de circunstancias/ falta de satisfacción con el servicio, etc.].</w:t>
        <w:br/>
        <w:br/>
        <w:t>A continuación, detallo los detalles de mi cuenta:</w:t>
        <w:br/>
        <w:br/>
        <w:t>- [Número de cuenta/ ID de usuario]: [Ingrese aquí el número de cuenta o identificación de usuario asignado].</w:t>
        <w:br/>
        <w:t>- [Servicios contratados]: [Enumerar aquí los servicios específicos que se desean dar de baja].</w:t>
        <w:br/>
        <w:t>- [Fecha de inicio del contrato]: [Mencionar la fecha en la que se comenzó a utilizar los servicios].</w:t>
        <w:br/>
        <w:t>- [Número de contrato, si corresponde]: [Proporcionar el número de contrato, si se tiene].</w:t>
        <w:br/>
        <w:br/>
        <w:t>Solicito que la baja de estos servicios se realice a partir de la fecha de recepción de esta carta y que se me proporcione una confirmación por escrito de la baja para evitar futuros problemas o malentendidos.</w:t>
        <w:br/>
        <w:br/>
        <w:t>Además, les pido que me indiquen los pasos a seguir para devolver cualquier equipo o dispositivo relacionado con los servicios contratados, si fuera necesario.</w:t>
        <w:br/>
        <w:br/>
        <w:t>Aprovecho la oportunidad para agradecerles por los servicios prestados hasta el momento y les solicito que procedan a cancelar cualquier cargo futuro relacionado con mi cuenta.</w:t>
        <w:br/>
        <w:br/>
        <w:t>Agradeceré su pronta respuesta y atención a mi solicitud.</w:t>
        <w:br/>
        <w:br/>
        <w:t>Atentamente,</w:t>
        <w:br/>
        <w:br/>
        <w:t>[Tu nombre]</w:t>
        <w:br/>
        <w:t>[Tu dirección]</w:t>
        <w:br/>
        <w:t>[Tu ciudad, estado, Código Postal]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