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OFERTA</w:t>
      </w:r>
    </w:p>
    <w:p>
      <w:r>
        <w:t>[Nombre de la empresa]</w:t>
        <w:br/>
        <w:br/>
        <w:t>[Dirección de la empresa]</w:t>
        <w:br/>
        <w:br/>
        <w:t>[Ciudad, Código Postal]</w:t>
        <w:br/>
        <w:br/>
        <w:t>[Fecha]</w:t>
        <w:br/>
        <w:br/>
        <w:t>[Nombre del destinatario]</w:t>
        <w:br/>
        <w:br/>
        <w:t>[Cargo del destinatario]</w:t>
        <w:br/>
        <w:br/>
        <w:t>[Empresa del destinatario]</w:t>
        <w:br/>
        <w:br/>
        <w:t>[Dirección del destinatario]</w:t>
        <w:br/>
        <w:br/>
        <w:t>[Ciudad, Código Postal]</w:t>
        <w:br/>
        <w:br/>
        <w:t>Estimado/a [Nombre del destinatario],</w:t>
        <w:br/>
        <w:br/>
        <w:t>Nos complace presentarle nuestra oferta para [descripción del producto o servicio]. En [nombre de la empresa], nos dedicamos a ofrecer soluciones de calidad a nuestros clientes y estamos seguros de que nuestra propuesta cumplirá con sus expectativas.</w:t>
        <w:br/>
        <w:br/>
        <w:t>[Describir en detalle los productos o servicios que se ofrecen]. Nuestro objetivo es proporcionarle un [producto o servicio] que le ayude a [beneficio que ofrece]. Contamos con un equipo altamente capacitado y una infraestructura moderna para garantizar la entrega de soluciones eficientes y efectivas.</w:t>
        <w:br/>
        <w:br/>
        <w:t>A continuación, detallamos los términos y condiciones de nuestra oferta:</w:t>
        <w:br/>
        <w:br/>
        <w:t>- [Describir las características principales del producto o servicio].</w:t>
        <w:br/>
        <w:t>- [Especificar el precio y las condiciones de pago].</w:t>
        <w:br/>
        <w:t>- [Detallar el plazo de entrega y las condiciones de entrega].</w:t>
        <w:br/>
        <w:t>- [Enumerar las posibles garantías o servicios postventa incluidos].</w:t>
        <w:br/>
        <w:br/>
        <w:t>Adjuntamos a esta carta nuestra propuesta detallada, la cual incluye toda la información relevante sobre nuestro producto o servicio, así como los términos y condiciones específicos. Le invitamos a revisarla detenidamente y a contactarnos si tiene alguna pregunta o desea realizar modificaciones.</w:t>
        <w:br/>
        <w:br/>
        <w:t>Agradecemos de antemano su interés en nuestra propuesta y esperamos tener la oportunidad de trabajar con usted. Estamos seguros de que [nombre de la empresa] puede brindarle un producto o servicio de calidad que satisfaga sus necesidades.</w:t>
        <w:br/>
        <w:br/>
        <w:t>Quedamos a su disposición para cualquier consulta adicional o para concertar una reunión en la que podamos discutir los detalles de nuestra oferta en persona. Agradecemos su tiempo y consideración.</w:t>
        <w:br/>
        <w:br/>
        <w:t>Atentamente,</w:t>
        <w:br/>
        <w:br/>
        <w:t>[Nombre del remitente]</w:t>
        <w:br/>
        <w:br/>
        <w:t>[Cargo del remitente]</w:t>
        <w:br/>
        <w:br/>
        <w:t>[Nombre de la empresa]</w:t>
        <w:br/>
        <w:br/>
        <w:t>[Teléfono de contacto]</w:t>
        <w:br/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