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NOTARIADA BOLIVIA</w:t>
      </w:r>
    </w:p>
    <w:p>
      <w:r>
        <w:t>[Nombre del notario público]</w:t>
        <w:br/>
        <w:t>[Dirección del notario público]</w:t>
        <w:br/>
        <w:t>[Ciudad, código postal]</w:t>
        <w:br/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 [Nombre del destinatario],</w:t>
        <w:br/>
        <w:br/>
        <w:t>Yo, [Nombre del notario público], notario público de [Nombre del notario o notaría] con registro número [Número de registro del notario], certifico por medio de la presente que [Nombre del remitente] ha comparecido personalmente ante mí el día [Fecha de comparecencia] para firmar el documento adjunto a esta carta.</w:t>
        <w:br/>
        <w:br/>
        <w:t>El documento firmado es el siguiente: [Descripción del documento, por ejemplo: "Contrato de compraventa de un inmueble ubicado en [Dirección del inmueble]"]</w:t>
        <w:br/>
        <w:br/>
        <w:t>Además, certifico que [Nombre del remitente] ha presentado su identificación válida con fotografía, que fue verificada por mí y que corresponde con su persona.</w:t>
        <w:br/>
        <w:br/>
        <w:t>Por la presente, le informo que la firma y la identidad de [Nombre del remitente] han sido notariadas y, por lo tanto, se consideran auténticas y legalmente válidas en virtud de las leyes de la República de Bolivia.</w:t>
        <w:br/>
        <w:br/>
        <w:t>Si tiene alguna pregunta o necesita más información, no dude en ponerse en contacto conmigo.</w:t>
        <w:br/>
        <w:br/>
        <w:t>Atentamente,</w:t>
        <w:br/>
        <w:br/>
        <w:t>[Nombre del notario público]</w:t>
        <w:br/>
        <w:t>[Firma del notario público]</w:t>
        <w:br/>
        <w:t>[Número de matrícula del notario público]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