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LABORAL EN COLOMBIA</w:t>
      </w:r>
    </w:p>
    <w:p>
      <w:r>
        <w:t>[Nombre de la empresa]</w:t>
        <w:br/>
        <w:t>[Dirección de la empresa]</w:t>
        <w:br/>
        <w:t>[Ciudad, fecha]</w:t>
        <w:br/>
        <w:br/>
        <w:t>[Nombre del empleado]</w:t>
        <w:br/>
        <w:t>[Cédula de ciudadanía/Número de identificación]</w:t>
        <w:br/>
        <w:t>[Dirección del empleado]</w:t>
        <w:br/>
        <w:t>[Ciudad]</w:t>
        <w:br/>
        <w:br/>
        <w:t>Estimado/a [Nombre del empleado],</w:t>
        <w:br/>
        <w:br/>
        <w:t>Nos dirigimos a usted con el fin de formalizar su vinculación laboral a [nombre de la empresa] como [cargo] a partir del [fecha de inicio]. Para ello, solicitamos la firma del contrato laboral adjunto, el cual contiene las condiciones y términos de su empleo.</w:t>
        <w:br/>
        <w:br/>
        <w:t>A continuación, detallamos la información relevante sobre su contrato laboral:</w:t>
        <w:br/>
        <w:br/>
        <w:t>- Cargo: [cargo]</w:t>
        <w:br/>
        <w:t>- Jornada laboral: [jornada laboral]</w:t>
        <w:br/>
        <w:t>- Salario: [monto del salario]</w:t>
        <w:br/>
        <w:t>- Periodo de prueba: [duración del periodo de prueba]</w:t>
        <w:br/>
        <w:br/>
        <w:t>Asimismo, deseamos recordarle que como empleado de [nombre de la empresa], usted se compromete a cumplir con las políticas y normas internas de la empresa, así como a mantener una actitud ética y respetuosa hacia sus compañeros de trabajo.</w:t>
        <w:br/>
        <w:br/>
        <w:t>Le agradecemos su aceptación para incorporarse a nuestro equipo de trabajo. Por favor, firme y devuelva una copia del contrato laboral adjunto antes del [fecha límite], con el fin de confirmar su aceptación de los términos y condiciones.</w:t>
        <w:br/>
        <w:br/>
        <w:t>Si tiene alguna duda o inquietud acerca de su contrato laboral, no dude en comunicarse con nosotros a través de los siguientes medios de contacto: [correo electrónico y número de teléfono de la empresa].</w:t>
        <w:br/>
        <w:br/>
        <w:t>Agradecemos su atención y esperamos contar con su compromiso y dedicación en esta nueva etapa laboral.</w:t>
        <w:br/>
        <w:br/>
        <w:t>Atentamente,</w:t>
        <w:br/>
        <w:br/>
        <w:t>[Nombre del representante de la empresa]</w:t>
        <w:br/>
        <w:t>[Cargo del representante de la empresa]</w:t>
        <w:br/>
        <w:t>[Número de identificación del representante de la empresa]</w:t>
        <w:br/>
        <w:t>[Teléfono del representante de la empresa]</w:t>
        <w:br/>
        <w:t>[Correo electrónico del representante de la empresa]</w:t>
        <w:br/>
        <w:br/>
        <w:t>Acepto los términos y condiciones del contrato laboral:</w:t>
        <w:br/>
        <w:br/>
        <w:t>_________________________</w:t>
        <w:br/>
        <w:t>[Nombre del empleado]</w:t>
        <w:br/>
        <w:t>[Cédula de ciudadanía/Número de identificación]</w:t>
        <w:br/>
        <w:t>[Firma del empleado]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