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INFORMAL</w:t>
      </w:r>
    </w:p>
    <w:p>
      <w:r>
        <w:t>Querida [Nombre del destinatario],</w:t>
        <w:br/>
        <w:br/>
        <w:t>Espero que esta carta te encuentre bien. Hace mucho tiempo que no nos vemos y quería aprovechar la oportunidad para ponerme en contacto contigo y ponerme al día.</w:t>
        <w:br/>
        <w:br/>
        <w:t>Me enteré a través de nuestras amigas en común que has estado muy ocupada en tu nuevo trabajo. ¡Felicidades! Me alegra mucho saber que estás teniendo éxito y disfrutando de lo que haces. Me gustaría saber más detalles sobre tu nuevo puesto y cómo te ha ido en general desde que nos vimos la última vez.</w:t>
        <w:br/>
        <w:br/>
        <w:t>En cuanto a mí, he estado bastante ocupado también. Recientemente cambié de trabajo y ahora estoy trabajando en una empresa de tecnología. Me encanta el ambiente y las oportunidades de crecimiento que se presentan. Además, he estado viajando mucho por trabajo, lo cual ha sido una experiencia emocionante y enriquecedora.</w:t>
        <w:br/>
        <w:br/>
        <w:t>Por otro lado, ¿sigues practicando tu hobby de bailar? Me acuerdo de todas las veces que íbamos juntos a las clases de baile y lo divertido que era. Yo también sigo practicando y he estado pensando en apuntarme a un concurso de danza. ¡Creo que sería genial si pudieras venir a animarme!</w:t>
        <w:br/>
        <w:br/>
        <w:t>Aparte de eso, nada nuevo ha ocurrido en mi vida. Sigo disfrutando de mis hobbies y pasando tiempo con amigos y familiares. En realidad, creo que deberíamos organizar una reunión y ponernos al día en persona. Sería genial poder ver cómo has estado y compartir nuestras experiencias.</w:t>
        <w:br/>
        <w:br/>
        <w:t>Bueno, no quiero extenderme demasiado. Espero que esta carta te haya alegrado el día y espero con ansias tu respuesta.</w:t>
        <w:br/>
        <w:br/>
        <w:t>Un abrazo afectuoso,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