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GANTT</w:t>
      </w:r>
    </w:p>
    <w:p>
      <w:r>
        <w:t>[Fecha]</w:t>
        <w:br/>
        <w:br/>
        <w:t>[Nombre del destinatario]</w:t>
        <w:br/>
        <w:t>[Título / Puesto del destinatario]</w:t>
        <w:br/>
        <w:t>[Nombre de la empresa]</w:t>
        <w:br/>
        <w:t>[Dirección]</w:t>
        <w:br/>
        <w:t>[Ciudad, Estado, Código Postal]</w:t>
        <w:br/>
        <w:br/>
        <w:t>Estimado/a [nombre del destinatario],</w:t>
        <w:br/>
        <w:br/>
        <w:t>Es un placer dirigirme a usted para presentarle el plan de proyecto que hemos desarrollado utilizando el diagrama de Gantt, el cual nos permitirá llevar a cabo el seguimiento y control de las tareas relacionadas con el proyecto "[nombre del proyecto]".</w:t>
        <w:br/>
        <w:br/>
        <w:t>A continuación, le presento el modelo de carta Gantt que hemos creado para el proyecto:</w:t>
        <w:br/>
        <w:br/>
        <w:t>[Incluir el diagrama de Gantt, que debe presentar las tareas, fechas de inicio y finalización, responsables y cualquier otro detalle relevante del proyecto]</w:t>
        <w:br/>
        <w:br/>
        <w:t>Este diagrama muestra claramente las tareas que deben llevarse a cabo, su duración estimada, las dependencias entre ellas, así como los recursos asignados a cada una. También incluye las fechas de inicio y finalización previstas para cada tarea.</w:t>
        <w:br/>
        <w:br/>
        <w:t>Nuestro objetivo es garantizar que el proyecto se lleve a cabo de manera eficiente y dentro de los plazos establecidos. Con este modelo de carta Gantt, podremos monitorear el progreso del proyecto y tomar medidas correctivas en caso de desviaciones o retrasos.</w:t>
        <w:br/>
        <w:br/>
        <w:t>Agradecemos sinceramente su apoyo y su colaboración en la implementación de este modelo, ya que nos permitirá cumplir con los objetivos establecidos y entregar los resultados esperados en el tiempo previsto.</w:t>
        <w:br/>
        <w:br/>
        <w:t>Quedo a su disposición para cualquier consulta o aclaración adicional que pueda necesitar. Agradezco de antemano su atención y espero contar con su total apoyo en la ejecución de este proyecto.</w:t>
        <w:br/>
        <w:br/>
        <w:t>Atentamente,</w:t>
        <w:br/>
        <w:br/>
        <w:t>[Tu nombre]</w:t>
        <w:br/>
        <w:t>[Tu cargo]</w:t>
        <w:br/>
        <w:t>[Nombre de la empresa]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