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FORMAL PARA PEDIR ALGO</w:t>
      </w:r>
    </w:p>
    <w:p>
      <w:r>
        <w:t>[Nombre completo]</w:t>
        <w:br/>
        <w:t>[Dirección completa]</w:t>
        <w:br/>
        <w:t>[Teléfono]</w:t>
        <w:br/>
        <w:t>[Correo electrónico]</w:t>
        <w:br/>
        <w:t>[Fecha]</w:t>
        <w:br/>
        <w:br/>
        <w:t>[A QUIEN CORRESPONDA]</w:t>
        <w:br/>
        <w:br/>
        <w:t>Estimado/a [Título y Apellido del receptor],</w:t>
        <w:br/>
        <w:br/>
        <w:t>Me dirijo a usted con el fin de solicitar [lo que estás pidiendo]. Me gustaría expresar mi interés y entusiasmo por [explicar por qué deseas obtener lo que estás pidiendo]. Estoy convencido/a de que esta solicitud sería un beneficio tanto para mí como para [nombre de la institución/empresa/persona a quien va dirigida la solicitud].</w:t>
        <w:br/>
        <w:br/>
        <w:t>Le agradecería enormemente si pudiera considerar mi solicitud y darme la oportunidad de [explicar qué esperas lograr o cómo planeas utilizar lo que estás pidiendo]. Estoy dispuesto/a a cumplir con cualquier requisito o proporcionar cualquier documentación adicional que usted considere necesaria para respaldar mi solicitud.</w:t>
        <w:br/>
        <w:br/>
        <w:t>Adjunto a esta carta encontrará [documentos adicionales, currículum vitae, referencias, etc.] para respaldar mi solicitud. Si requiere más información o tiene alguna pregunta adicional, no dude en ponerse en contacto conmigo por teléfono o correo electrónico.</w:t>
        <w:br/>
        <w:br/>
        <w:t>Agradezco sinceramente su consideración y espero tener la oportunidad de discutir personalmente mi solicitud en una entrevista o reunión.</w:t>
        <w:br/>
        <w:br/>
        <w:t>A la espera de su respuesta, le saluda atentamente,</w:t>
        <w:br/>
        <w:br/>
        <w:t>[Firma]</w:t>
        <w:br/>
        <w:br/>
        <w:t>[Nombre completo]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