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FAMILIAR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Espero que esta carta te encuentre bien de salud y con ánimos para afrontar cada día. Me alegra mucho tener la oportunidad de escribirte y compartir noticias y eventos recientes de nuestra vida familiar.</w:t>
        <w:br/>
        <w:br/>
        <w:t>En primer lugar, quería comentarte que todos en casa estamos bien. Los niños están creciendo rápido y llenando nuestras vidas de alegría y diversión. La mayor, María, está pronto a cumplir 10 años y ya se ha convertido en una pequeña artista. Últimamente, hemos estado disfrutando de sus bailes y actuaciones caseras. Por otro lado, Pablo, el menor de todos, ha comenzado a dar sus primeros pasos y ha sido una experiencia maravillosa verlo crecer y desenvolverse en el mundo.</w:t>
        <w:br/>
        <w:br/>
        <w:t>En cuanto a las noticias más recientes, tengo la alegría de comunicarte que he sido ascendido/a en mi trabajo. Después de mucho trabajo y dedicación, me han reconocido por mis esfuerzos y ahora desempeño un cargo de mayor responsabilidad. Estoy emocionado/a con esta oportunidad de crecimiento profesional y las posibilidades que esto significa para el futuro de nuestra familia.</w:t>
        <w:br/>
        <w:br/>
        <w:t>En otro orden de cosas, hemos estado planeando nuestras próximas vacaciones. Este año nos gustaría explorar una nueva ciudad y descubrir nuevas aventuras juntos como familia. Estoy abierto/a a tus sugerencias y me encantaría escuchar tus recomendaciones si has visitado algún lugar interesante últimamente.</w:t>
        <w:br/>
        <w:br/>
        <w:t>Por último, pero no menos importante, quiero recordarte cuánto te extrañamos y lo importante que eres para nosotros. Esperamos poder verte pronto y compartir momentos especiales juntos. Sería maravilloso poder planificar una reunión familiar en el futuro cercano. ¿Qué te parece? Podemos discutir las fechas y los detalles cuando tengamos una conversación telefónica.</w:t>
        <w:br/>
        <w:br/>
        <w:t xml:space="preserve">En fin, quería aprovechar esta oportunidad para ponerte al día y transmitirte todo nuestro amor y aprecio. Esperamos que tú y toda tu familia estén bien y que la vida les esté sonriendo. </w:t>
        <w:br/>
        <w:br/>
        <w:t>Con cariño,</w:t>
        <w:br/>
        <w:br/>
        <w:t>[Tu nombre completo]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