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FAMILIAR SIMPLE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Espero que esta carta te encuentre bien. Me alegra poder escribirte y ponerme al día contigo y con toda la familia. Han pasado demasiados meses desde la última vez que nos vimos y realmente extraño a todos ustedes.</w:t>
        <w:br/>
        <w:br/>
        <w:t>Quería compartir algunas noticias y eventos importantes que han sucedido en nuestras vidas. Primero que nada, estoy emocionado/a de anunciarte que [nombre del miembro de la familia] se ha graduado de la universidad con honores. Todos estamos muy orgullosos de sus logros y estoy seguro/a de que tiene un futuro brillante por delante.</w:t>
        <w:br/>
        <w:br/>
        <w:t>Además, hemos decidido planificar unas vacaciones en [lugar de destino] este verano. Será una gran oportunidad para reunirnos como familia y crear nuevos recuerdos juntos. Espero que todos puedan asistir y disfrutar de este merecido descanso.</w:t>
        <w:br/>
        <w:br/>
        <w:t>También, quiero aprovechar esta oportunidad para preguntarte cómo estás. Por favor, cuéntame qué ha estado sucediendo en tu vida y cómo has estado llevando esta situación tan difícil que nos ha afectado a todos. No dudes en compartir tus preocupaciones o dificultades, ya que siempre estamos aquí para apoyarnos mutuamente.</w:t>
        <w:br/>
        <w:br/>
        <w:t>Por último, me gustaría recordarte que siempre estás invitado/a a visitarnos cuando lo desees. Nuestra puerta está siempre abierta y siempre encontrarás un lugar para ti en nuestro hogar.</w:t>
        <w:br/>
        <w:br/>
        <w:t>Espero con ansias tu respuesta y poder ponernos al día en persona pronto. Envía mis saludos a toda la familia y cuídense mucho.</w:t>
        <w:br/>
        <w:br/>
        <w:t>Con mucho afecto,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