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EXPLICATIVA DE MOTIVOS</w:t>
      </w:r>
    </w:p>
    <w:p>
      <w:r>
        <w:t>[Nombre del remitente]</w:t>
        <w:br/>
        <w:t>[Dirección del remitente]</w:t>
        <w:br/>
        <w:t>[Teléfono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br/>
        <w:t>Estimado/a [Nombre del destinatario],</w:t>
        <w:br/>
        <w:br/>
        <w:t>Espero que este escrito le encuentre bien. Me dirijo a usted con el fin de explicarle los motivos de mi actuación en [explicar la situación que requiere una explicación]. Quiero transmitirle mis disculpas por cualquier inconveniente causado y ofrecerle una explicación detallada.</w:t>
        <w:br/>
        <w:br/>
        <w:t>En primer lugar, me gustaría aclarar que mi intención siempre ha sido [explicar la intención detrás de la situación]. Comprendo que los resultados no fueron los esperados y asumo toda la responsabilidad por ello. Reconozco que cometí un error y entendería si esto ha generado una preocupación o insatisfacción en relación a mi desempeño.</w:t>
        <w:br/>
        <w:br/>
        <w:t>A continuación, me gustaría proporcionarle una explicación detallada de los factores que influyeron en la situación. [Explicar los hechos relevantes de manera clara y concisa]. Entiendo que estos factores no justifican mi actuación, pero espero que puedan ayudar a entender el contexto en el que se produjo.</w:t>
        <w:br/>
        <w:br/>
        <w:t>Ante esta situación, quiero manifestarle mi compromiso de aprendizaje y mejora. He reflexionado sobre lo sucedido y he tomado medidas para asegurarme de que no vuelva a ocurrir en el futuro. Estoy dispuesto/a a recibir cualquier capacitación o dirección que pueda necesitar para fortalecer mis habilidades y evitar cometer errores similares en el futuro.</w:t>
        <w:br/>
        <w:br/>
        <w:t>Reitero mi más sincera disculpa por cualquier inconveniente causado y le aseguro que haré todo lo posible para evitar situaciones similares en el futuro. Valoraría mucho la oportunidad de una conversación personal para discutir este asunto en mayor detalle y ofrecerle mi punto de vista sobre cómo puedo mejorar en el futuro.</w:t>
        <w:br/>
        <w:br/>
        <w:t>Agradezco su comprensión y tomo nota de cualquier medida correctiva que considere necesaria. Quedo a su disposición para cualquier pregunta o aclaración adicional que pueda necesitar.</w:t>
        <w:br/>
        <w:br/>
        <w:t>Sin otro particular, le saluda atentamente,</w:t>
        <w:br/>
        <w:br/>
        <w:t>[Nombre del remitente]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