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PARA INTIMAR</w:t>
      </w:r>
    </w:p>
    <w:p>
      <w:r>
        <w:t>[Nombre del remitente]</w:t>
        <w:br/>
        <w:t>[Dirección del remitente]</w:t>
        <w:br/>
        <w:t>[Fecha]</w:t>
        <w:br/>
        <w:br/>
        <w:t>[Nombre del destinatario]</w:t>
        <w:br/>
        <w:t>[Dirección del destinatario]</w:t>
        <w:br/>
        <w:br/>
        <w:t>Por medio de la presente, y en representación de [tu nombre o nombre de la empresa], me dirijo a usted a fin de INTIMARLO(a) a que cumpla con [mencionar el motivo de la intimación], de acuerdo a lo establecido en el contrato suscrito entre ambas partes con fecha [fecha del contrato] y con número de referencia [número del contrato] o cualquier otro acuerdo previo entre nosotros.</w:t>
        <w:br/>
        <w:br/>
        <w:t>Es importante destacar que hasta la fecha de emisión de esta carta, usted ha incumplido de manera reiterada con sus obligaciones contractuales. Su falta de cumplimiento ha causado [mencionar las consecuencias o pérdidas que ha generado el incumplimiento].</w:t>
        <w:br/>
        <w:br/>
        <w:t>En vista de lo expuesto, le exijo que en un plazo máximo de [indicar el plazo adecuado para cumplir con las obligaciones] proceda a cumplir con los términos y condiciones establecidos en el contrato, y que se abstenga de seguir incumpliendo con sus responsabilidades en el futuro.</w:t>
        <w:br/>
        <w:br/>
        <w:t>En caso de no recibir un cumplimiento efectivo y satisfactorio, me veré en la obligación de tomar las medidas legales correspondientes para defender mis derechos e intereses, incluyendo la posibilidad de iniciar acciones legales y reclamar los daños y perjuicios ocasionados.</w:t>
        <w:br/>
        <w:br/>
        <w:t>Le insto a reflexionar sobre la situación y a cumplir con sus obligaciones, a fin de evitar cualquier tipo de conflicto legal. La resolución amistosa y satisfactoria de este conflicto es de nuestro interés mutuo.</w:t>
        <w:br/>
        <w:br/>
        <w:t>Sin otro particular, espero una pronta y efectiva respuesta por su parte, a fin de evitar la necesidad de tomar medidas legales. Quedo a su disposición para cualquier consulta o aclaración adicional que pudiera necesitar.</w:t>
        <w:br/>
        <w:br/>
        <w:t>Atentamente,</w:t>
        <w:br/>
        <w:br/>
        <w:t>[Firma]</w:t>
        <w:br/>
        <w:t>[Nombre del remitente]</w:t>
        <w:br/>
        <w:t>[DNI o número de identificación]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