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INTIMANDO</w:t>
      </w:r>
    </w:p>
    <w:p>
      <w:r>
        <w:t>Estimado/a [Nombre del destinatario],</w:t>
        <w:br/>
        <w:br/>
        <w:t>Mediante la presente, y en mi carácter de [tu nombre] y con domicilio en [tu dirección], me dirijo a usted a fin de intimarle a que [explicar el motivo de la intimación, ya sea el cumplimiento de una obligación, el cese de una conducta o cualquier otra demanda].</w:t>
        <w:br/>
        <w:br/>
        <w:t>De acuerdo con mis derechos y facultades establecidos por la ley, le concedo un plazo de [indicar el plazo de días que consideres razonable] días a partir de la recepción de esta carta para que [detallar claramente lo que se espera que el destinatario haga o deje de hacer].</w:t>
        <w:br/>
        <w:br/>
        <w:t>Hago expresa mención de que, en caso de no obtener una respuesta y/o cumplimiento satisfactorio dentro del plazo estipulado, me veré en la obligación de proceder con las acciones legales correspondientes para la protección de mis derechos e intereses así como el cobro de los gastos y honorarios legales incurridos en dicha instancia.</w:t>
        <w:br/>
        <w:br/>
        <w:t>Asimismo, le notifico que todos los gastos incurridos hasta la fecha y aquellos que se ocasionen como consecuencia de su incumplimiento serán de su exclusiva responsabilidad, sin perjuicio del resarcimiento de todos los daños y perjuicios ocasionados.</w:t>
        <w:br/>
        <w:br/>
        <w:t>Por último, le solicito que tenga a bien comunicarse conmigo a la brevedad a fin de confirmar su recepción y su compromiso de cumplir con los términos de la presente intimación.</w:t>
        <w:br/>
        <w:br/>
        <w:t>Sin otro particular, saludo cordialmente.</w:t>
        <w:br/>
        <w:br/>
        <w:t>[Nombre y apellido]</w:t>
        <w:br/>
        <w:t>[DNI]</w:t>
        <w:br/>
        <w:t>[Domicilio]</w:t>
        <w:br/>
        <w:t>[Teléfono]</w:t>
        <w:br/>
        <w:t>[E-mail]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