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DIRIGIDA A UN BANCO</w:t>
      </w:r>
    </w:p>
    <w:p>
      <w:r>
        <w:t>[Nombre del banco]</w:t>
        <w:br/>
        <w:t>[Dirección del banco]</w:t>
        <w:br/>
        <w:t>[Ciudad, Estado]</w:t>
        <w:br/>
        <w:t>[Fecha]</w:t>
        <w:br/>
        <w:br/>
        <w:t>Estimado/a [Nombre del gerente del banco],</w:t>
        <w:br/>
        <w:br/>
        <w:t>Me dirijo a usted con el fin de solicitar la apertura de una cuenta bancaria en su entidad. He decidido elegir su banco debido a su excelente reputación y amplia gama de servicios ofrecidos.</w:t>
        <w:br/>
        <w:br/>
        <w:t>A continuación, le proporciono la siguiente información personal para completar el proceso de apertura de cuenta:</w:t>
        <w:br/>
        <w:br/>
        <w:t>-Nombre completo: [Nombre completo del solicitante]</w:t>
        <w:br/>
        <w:t>-Número de identificación: [Número de identificación o pasaporte]</w:t>
        <w:br/>
        <w:t>-Dirección: [Dirección completa]</w:t>
        <w:br/>
        <w:t>-Número de teléfono: [Número de teléfono]</w:t>
        <w:br/>
        <w:t>-Correo electrónico: [Dirección de correo electrónico]</w:t>
        <w:br/>
        <w:br/>
        <w:t>Además, me gustaría recibir detalles sobre los diferentes tipos de cuenta disponibles, sus respectivas tarifas y beneficios asociados. También estoy interesado/a en información sobre los plazos y requisitos para obtener una tarjeta de débito o crédito.</w:t>
        <w:br/>
        <w:br/>
        <w:t>Por último, me gustaría programar una cita con uno de sus asesores para discutir mi situación financiera y determinar la cuenta que mejor se adapte a mis necesidades. Por favor, indíqueme la fecha y hora disponibles para ello.</w:t>
        <w:br/>
        <w:br/>
        <w:t>Agradezco de antemano su atención y pronta respuesta a esta solicitud. Quedo a su disposición para cualquier pregunta adicional o documentación que pueda ser necesaria.</w:t>
        <w:br/>
        <w:br/>
        <w:t>Atentamente,</w:t>
        <w:br/>
        <w:br/>
        <w:t>[Nombre completo del solicitante]</w:t>
        <w:br/>
        <w:t>[Firma]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