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DIRIGIDA A INMIGRACIÓN</w:t>
      </w:r>
    </w:p>
    <w:p>
      <w:r>
        <w:t>[Nombre y dirección del remitente]</w:t>
        <w:br/>
        <w:t>[Fecha]</w:t>
        <w:br/>
        <w:br/>
        <w:t>Departamento de Inmigración</w:t>
        <w:br/>
        <w:t>[Dirección de Inmigración]</w:t>
        <w:br/>
        <w:t>[Ciudad, Código Postal]</w:t>
        <w:br/>
        <w:br/>
        <w:t>Estimado Departamento de Inmigración,</w:t>
        <w:br/>
        <w:br/>
        <w:t>Espero que esta carta le encuentre bien. Me dirijo a ustedes con el propósito de solicitar información y asistencia en relación a mi situación migratoria.</w:t>
        <w:br/>
        <w:br/>
        <w:t>Mi nombre es [Nombre completo] y actualmente resido en [País de origen]. Deseo trasladarme a [País de destino] para reunirme con mi familia y buscar nuevas oportunidades de vida. He investigado y he determinado que solicitar una visa de [tipo de visa] es la mejor opción para mí.</w:t>
        <w:br/>
        <w:br/>
        <w:t>Agradecería su orientación y asesoramiento sobre los requisitos y pasos necesarios para obtener dicha visa. Me gustaría saber cuáles son los documentos necesarios para presentar la solicitud, el proceso de trámite y los tiempos de respuesta habituales.</w:t>
        <w:br/>
        <w:br/>
        <w:t>Adjunto a esta carta encontrará una copia de mis documentación personal, como mi pasaporte, certificados de estudios, certificado de nacimiento y cualquier otro documento que ustedes consideren necesario para evaluar mi caso. Asimismo, quiero destacar que cumpliré con las leyes y reglamentos vigentes en [País de destino] y tengo la intención de regresar a [País de origen] cuando mi visa haya expirado.</w:t>
        <w:br/>
        <w:br/>
        <w:t>Agradezco de antemano su tiempo y atención en considerar mi solicitud. Quedo a su disposición para proporcionar cualquier información adicional que puedan requerir y me comprometo a seguir todas las instrucciones proporcionadas por su departamento.</w:t>
        <w:br/>
        <w:br/>
        <w:t>Nuevamente, agradezco su asistencia y espero obtener una respuesta favorable a mi solicitud. Quedo a la espera de sus instrucciones y orientación.</w:t>
        <w:br/>
        <w:br/>
        <w:t>Atentamente,</w:t>
        <w:br/>
        <w:br/>
        <w:t>[Nombre completo]</w:t>
        <w:br/>
        <w:t>[Número de teléfono]</w:t>
        <w:br/>
        <w:t>[Dirección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