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VACACIONES</w:t>
      </w:r>
    </w:p>
    <w:p>
      <w:r>
        <w:t>[Nombre del Empleador]</w:t>
        <w:br/>
        <w:t>[Nombre de la Empresa]</w:t>
        <w:br/>
        <w:t>[Dirección de la Empresa]</w:t>
        <w:br/>
        <w:t>[Ciudad, Estado, Código Postal]</w:t>
        <w:br/>
        <w:br/>
        <w:t>[Fecha]</w:t>
        <w:br/>
        <w:br/>
        <w:t>[Nombre del Empleado]</w:t>
        <w:br/>
        <w:t>[Dirección del Empleado]</w:t>
        <w:br/>
        <w:t>[Ciudad, Estado, Código Postal]</w:t>
        <w:br/>
        <w:br/>
        <w:t>Estimado [Nombre del Empleado],</w:t>
        <w:br/>
        <w:br/>
        <w:t>Espero que esta carta te encuentre bien. Me dirijo a ti en relación a tus vacaciones anuales, las cuales están programadas para el período del [Fecha de inicio] al [Fecha de finalización].</w:t>
        <w:br/>
        <w:br/>
        <w:t>Después de revisar las solicitudes de vacaciones y el calendario laboral, confirmamos que el período solicitado está disponible. Por lo tanto, con gusto aprobamos tu solicitud para tomar tus vacaciones en ese período.</w:t>
        <w:br/>
        <w:br/>
        <w:t>Te recordamos que, de acuerdo con nuestra política de vacaciones, tu derecho es disfrutar de [cantidad] días de vacaciones al año, y de acuerdo con tus registros, aún tienes [cantidad] días disponibles. Te recomendamos que organices tus actividades personales y hagas los arreglos necesarios para que las vacaciones se lleven a cabo de manera adecuada.</w:t>
        <w:br/>
        <w:br/>
        <w:t>Te pedimos que al programar tus vacaciones, tomes en cuenta las responsabilidades y necesidades de la empresa y te asegures de entregar cualquier trabajo o proyecto pendiente antes de tu salida. Además, te solicitamos que informes a tu supervisor directo y a recursos humanos con al menos [cantidad] semanas de anticipación, sobre cualquier cambio en la fecha de inicio o finalización de tus vacaciones, si es necesario.</w:t>
        <w:br/>
        <w:br/>
        <w:t>Si tienes alguna pregunta o inquietud adicional sobre tus vacaciones, no dudes en comunicarte conmigo o con el departamento de recursos humanos. Estaremos encantados de ayudarte en lo que necesites.</w:t>
        <w:br/>
        <w:br/>
        <w:t>Agradecemos tu dedicación y compromiso con la empresa, y esperamos que disfrutes de tus merecidas vacaciones. Te deseamos un tiempo de descanso relajante y lleno de energía para que regreses a la oficina renovado(a) y listo(a) para continuar con tus responsabilidades.</w:t>
        <w:br/>
        <w:br/>
        <w:t>Nos vemos a tu regreso.</w:t>
        <w:br/>
        <w:br/>
        <w:t>Atentamente,</w:t>
        <w:br/>
        <w:br/>
        <w:t>[Nombre del Empleador]</w:t>
        <w:br/>
        <w:t>[Título del Empleador]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